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5aa0" w14:textId="20d5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22 декабря 2017 года № 6С-28-9. Зарегистрировано Департаментом юстиции Акмолинской области 9 января 2018 года № 6312. Утратило силу решением Астраханского районного маслихата Акмолинской области от 25 февраля 2022 года № 7С-20-2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25.02.2022 </w:t>
      </w:r>
      <w:r>
        <w:rPr>
          <w:rFonts w:ascii="Times New Roman"/>
          <w:b w:val="false"/>
          <w:i w:val="false"/>
          <w:color w:val="ff0000"/>
          <w:sz w:val="28"/>
        </w:rPr>
        <w:t>№ 7С-20-2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Астраханского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22.12.2017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6С-28-9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Астраханского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Астраханского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Астраханского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Астраханского района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– комиссия).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Астраханского района".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