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1c87" w14:textId="5a71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Есильского сельского округа от 1 июня 2010 года № 2 "О присвоении наименования улице в селе Шиликти"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сельского округа Астараханского района Акмолинской области от 13 января 2017 года № 1. Зарегистрировано Департаментом юстиции Акмолинской области 10 февраля 2017 года № 5744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Есильского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сельского округа "О присвоении наименования улице в селе Шиликти" от 1 июня 2010 года № 2 (зарегистрировано в Реестре государственной регистрации нормативных правовых актов № 1-6-125, опубликовано 16 июля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Шиликти от 5 марта 2010 года, аким Есильского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Е.Овчинников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строительства,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архитектуры и градостроительства"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