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1b8c" w14:textId="9131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23 декабря 2016 года № 6С-8/1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апреля 2017 года № 6С-10/1. Зарегистрировано Департаментом юстиции Акмолинской области 2 мая 2017 года № 5915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2017-2019 годы" от 23 декабря 2016 года № 6С-8/1 (зарегистрировано в Реестре государственной регистрации нормативных правовых актов № 5693, опубликовано 20 января 2017 года в газете "Бұланды Ақпарат")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годы, согласно приложениям 1, 2, 3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3980414,1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652202,0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33904,0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48628,0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3245680,1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4050049,6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14173,1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17096,1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18370,0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18370,0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-102178,6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102178,6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17018,0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88083,6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Предусмотреть в районном бюджете на 2017 год целевые трансферты в сумме 662532,1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трансферты на развитие из областного бюджета в сумме 213470,0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111900,0 тысяч тенге на строительство и реконструкцию объектов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18370,0 тысяч тенге на увеличение уставного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46400,0 тысяч тенге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36800,0 тысяч тенге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текущие трансферты из республиканского бюджета в сумме 35413,0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13115,0 тысяч тенге на развитие рынка труда, в том числе 5055,0 тысяч тенге на частичное субсидирование заработной платы, 6467,0 тысяч тенге на молодежную практику и 1593,0 тысячи тенге на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1613,0 тысяч тенге на размещение государственного социального заказа в неправительственных организациях, в том числе: 1613,0 тысяч тенге на оказание специальных социальных услуг престарелым и инвалидам в условиях полустационара и в условиях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6542,0 тысячи тенге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330,0 тысяч тенге на оказание услуг специалиста жестового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2404,0 тысячи тенге на расширение Перечня технических вспомогательных (компенсаторных)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7644,0 тысячи тенге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1569,0 тысяч тенге на доплату учителям, прошедшим стажировку по языковым курсам;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2120,0 тысяч тенге на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76,0 тысяч тенге на установку дорожных знаков и указателей в местах расположения организаций, ориентированных на обслуживание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целевые текущие трансферты из областного бюджета в сумме 413649,1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44697,0 тысяч тенге на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1609,0 тысяч тенге на проведение мероприятий по государственному языку для учащихся школ некоренной национальности;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40000,0 тысяч тенге на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33023,0 тысячи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5792,0 тысячи тенге на возмещение стоимости сельскохозяйственных животных (крупного и мелкого рогатого скота) больных бруцеллезом направленных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7560,0 тысяч тенге на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18242,7 тысячи тенге на приобретение и доставку учебников для школ;.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243088,4 тысяч тенге на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16053,0 тысячи тенге на реализацию краткосрочного профессионального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3584,0 тысячи тенге на субсидии по возмещению расходов по найму (аренде) жилья для переселенцев и оралманов.";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апреля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"/>
        <w:gridCol w:w="1257"/>
        <w:gridCol w:w="1257"/>
        <w:gridCol w:w="5458"/>
        <w:gridCol w:w="3440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45"/>
        <w:gridCol w:w="1446"/>
        <w:gridCol w:w="4857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 ми нистратор бюдже 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1811"/>
        <w:gridCol w:w="2098"/>
        <w:gridCol w:w="2098"/>
        <w:gridCol w:w="2098"/>
        <w:gridCol w:w="2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1797"/>
        <w:gridCol w:w="2100"/>
        <w:gridCol w:w="2101"/>
        <w:gridCol w:w="2101"/>
        <w:gridCol w:w="21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1481"/>
        <w:gridCol w:w="1481"/>
        <w:gridCol w:w="1482"/>
        <w:gridCol w:w="1482"/>
        <w:gridCol w:w="1482"/>
        <w:gridCol w:w="568"/>
        <w:gridCol w:w="568"/>
        <w:gridCol w:w="568"/>
        <w:gridCol w:w="569"/>
        <w:gridCol w:w="569"/>
        <w:gridCol w:w="5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