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d2b3" w14:textId="6b8d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24 апреля 2017 года № а-04/129. Зарегистрировано Департаментом юстиции Акмолинской области 22 мая 2017 года № 5954. Утратило силу постановлением акимата Буландынского района Акмолинской области от 8 ноября 2017 года № А-11/363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Буландынского района Акмолинской области от 08.11.2017 </w:t>
      </w:r>
      <w:r>
        <w:rPr>
          <w:rFonts w:ascii="Times New Roman"/>
          <w:b w:val="false"/>
          <w:i w:val="false"/>
          <w:color w:val="ff0000"/>
          <w:sz w:val="28"/>
        </w:rPr>
        <w:t>№ А-11/363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Буландынского района Тасылбекову Б.Ш.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а-04/129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0"/>
        <w:gridCol w:w="2803"/>
        <w:gridCol w:w="1330"/>
        <w:gridCol w:w="4276"/>
        <w:gridCol w:w="1331"/>
      </w:tblGrid>
      <w:tr>
        <w:trPr>
          <w:trHeight w:val="30" w:hRule="atLeast"/>
        </w:trPr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пребывания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6"/>
        <w:gridCol w:w="1557"/>
        <w:gridCol w:w="4167"/>
        <w:gridCol w:w="157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