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7e98" w14:textId="7867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2016 года № 6С10-2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15 мая 2017 года № 6С 13-4. Зарегистрировано Департаментом юстиции Акмолинской области 29 мая 2017 года № 5968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2017-2019 годы" от 24 декабря 2016 года № 6С10-2 (зарегистрировано в Реестре государственной регистрации нормативных правовых актов № 5677, опубликовано 23 января 2017 года в районной газете "Алтын астық")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1272824,6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192089,0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1072390,6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1284774,0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12977,6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17380,6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40300,0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40300,0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-65227,0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65227,0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17018,0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52612,0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1272824,6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590475,1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6"/>
        <w:gridCol w:w="5564"/>
      </w:tblGrid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214 237,6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Егиндыколь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коммунальных предприятий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158 994,2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158994,2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блок-модульной котельной с инженерными сетями для Днепропетровской школы в селе Коржинколь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районного Дома культуры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для строительства блочно-модульной котельной районного Дома культуры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двухквартирного жилого дома (5 позиций)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180"/>
        <w:gridCol w:w="1180"/>
        <w:gridCol w:w="3669"/>
        <w:gridCol w:w="2110"/>
        <w:gridCol w:w="1490"/>
        <w:gridCol w:w="1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949"/>
        <w:gridCol w:w="1612"/>
        <w:gridCol w:w="1950"/>
        <w:gridCol w:w="1613"/>
        <w:gridCol w:w="1613"/>
        <w:gridCol w:w="1614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