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e6f2" w14:textId="bb1e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суда, поступившими в коммунальную собственность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5 декабря 2017 года № 6С17-3. Зарегистрировано Департаментом юстиции Акмолинской области 20 декабря 2017 года № 6238. Утратило силу решением Егиндыкольского районного маслихата Акмолинской области от 14 сентября 2021 года № 7С7-5.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Егиндыкольского районного маслихата Акмолинской области от 14.09.2021 </w:t>
      </w:r>
      <w:r>
        <w:rPr>
          <w:rFonts w:ascii="Times New Roman"/>
          <w:b w:val="false"/>
          <w:i w:val="false"/>
          <w:color w:val="ff0000"/>
          <w:sz w:val="28"/>
        </w:rPr>
        <w:t>№ 7С7-5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суда, поступившими в коммунальную собственность Егиндыкольского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Р.Ахмедов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6С17-3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суда, поступившими в коммунальную собственность Егиндыкольского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Егиндыкольского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суда, поступившими в коммунальную собственность Егиндыкольского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Егиндыкольского района осуществляется на основании судебного решения.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Егиндыкольского района (далее - местный исполнительный орган).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создается комиссия (далее - комиссия).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архитектуры, строительства, жилищно-коммунального хозяйства, пассажирского транспорта и автомобильных дорог Егиндыкольского района".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