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9c52" w14:textId="9629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22 декабря 2017 года № 6С18-5. Зарегистрировано Департаментом юстиции Акмолинской области 9 января 2018 года № 6309.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Егиндыкольский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Егиндыкольского районного маслихата Акмолинской области от 14.02.2018 </w:t>
      </w:r>
      <w:r>
        <w:rPr>
          <w:rFonts w:ascii="Times New Roman"/>
          <w:b w:val="false"/>
          <w:i w:val="false"/>
          <w:color w:val="000000"/>
          <w:sz w:val="28"/>
        </w:rPr>
        <w:t>№ 6С21-2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2018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Р.Ахмедов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