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76d5" w14:textId="ded76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наименования и индексов автомобильных дорог общего пользования районного значения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26 сентября 2017 года № а-9/302. Зарегистрировано Департаментом юстиции Акмолинской области 11 октября 2017 года № 6113.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дорогах",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>, наименования и индексы автомобильных дорог общего пользования районного значения Ерейментауского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Манадырова А. 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сентября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а-9/302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Ерейментауского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постановления акимата Ерейментауского района Акмолинской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а-12/477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4676"/>
        <w:gridCol w:w="4361"/>
        <w:gridCol w:w="1880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Куншалган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Бестогай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Жанажол – от автомобильной дороги село Байсары – село Селетинское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 – поселок Бестобе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Акмырза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Тургай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Койтас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Бозтал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 – село Жолбасшы – село Еркиншилик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 – село Ажы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 – село Шакей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 – село Алгабас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Малтабар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 – село Ельтай – село Жарык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Карагайлы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Балыкты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 – село Булаксай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