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b0949" w14:textId="a7b09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26 декабря 2016 года № 6С-10/2-16 "О бюджете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24 октября 2017 года № 6С-16/2-17. Зарегистрировано Департаментом юстиции Акмолинской области 14 ноября 2017 года № 6164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"О бюджете района на 2017-2019 годы" от 26 декабря 2016 года № 6С-10/2-16 (зарегистрировано в Реестре государственной регистрации нормативных правовых актов № 5690, опубликовано 18 января 2017 года в районной газете "Ереймен", 18 января 2017 года в районной газете "Ерейментау")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2017-2019 годы,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4 080 436,4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1 117 346,0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5 407,3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18 000,0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2 939 683,1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4 212 931,8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15 079,5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20 108,5 тысячи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5 029,0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11 000,0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11 000,0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- 158 574,9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158 574,9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Ерейментауского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Ю.Адайкин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Қ.Махметов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Ерейментауского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октября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6С-16/2-17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6С-10/2-16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5"/>
        <w:gridCol w:w="3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4 080 436,4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1 117 346,0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35 343,0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33 158,0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2 185,0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340 753,0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340 753,0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638 200,0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588 027,0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9 916,0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37 339,0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97 688,0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4 446,0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75 765,0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5 263,0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5 407,3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1 501,3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Вознаграждение по кредитам, выданным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реализации товаров (работ, услуг) государственными учреждениями, финансируемыми из государственного бюджета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3 062,0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2 939 683,1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2 939 683,1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2 939 683,1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1183"/>
        <w:gridCol w:w="1183"/>
        <w:gridCol w:w="5857"/>
        <w:gridCol w:w="32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4 212 931,8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341 012,2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18 180,6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18 180,6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82 698,8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75 489,7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7 209,1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191 976,2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175 273,2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16 703,0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33 502,3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32 786,3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14 654,3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14 654,3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4 663,0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3 185,0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2 560 778,4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4 412,0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2 503 431,4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14 535,0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1 771 064,7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43 486,1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64 836,0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191 207,0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4 940,0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166 985,0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215 302,6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52 935,0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52 935,0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180 111,7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174 638,7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31 412,7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54 148,0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22 687,4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19 134,0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8 051,0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5 782,0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13 260,6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8 315,0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5 546,0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612 330,0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30 712,8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21 612,8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8 281,0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819,0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581 568,2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сохранения государственного жилищного фонда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31 720,0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183 500,0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29 358,4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210 928,8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119 744,0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Культура, спорт, туризм и информационное пространство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188 531,8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143 873,1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8 637,2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82 644,5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41 493,2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6 847,4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4 250,8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32 205,0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10 860,0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10 266,0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12 453,7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4 332,7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Проведение спортивных соревнований на районном (города областного значения) уровне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1 335,5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6 785,5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168 430,0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4 762,8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4 762,8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14 747,4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14 747,4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15 190,2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12 962,0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1 558,2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133 729,6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15 401,4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2 172,0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отлова и уничтожения бродячих собак и кошек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89 592,0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20 123,0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13 982,1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13 982,1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7 822,1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6 160,0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57 886,4 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 поселках, селах, сельских округах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1 315,0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56 571,4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56 571,4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48 717,5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10 142,0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31 132,2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31 132,2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7 443,3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инженерной инфраструктуры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30 138,9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30 138,9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6 756,3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23 308,3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15 079,5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IV. Сальдо по операциям с финансовыми активами 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-158 574,9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бюджета)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158 574,9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5 029,0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143 495,9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143 495,9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143 495,9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6С-16/2-17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6С-10/2-16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0"/>
        <w:gridCol w:w="6880"/>
      </w:tblGrid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45 706,3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25 597,8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22 457,8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7 812,0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3 824,0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3 811,0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4 254,0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1 722,0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субсидий на переезд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1 034,8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3 091,0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1 395,0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1 696,0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  <w:tr>
        <w:trPr>
          <w:trHeight w:val="30" w:hRule="atLeast"/>
        </w:trPr>
        <w:tc>
          <w:tcPr>
            <w:tcW w:w="5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6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октября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6С-16/2-17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6С-10/2-16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1"/>
        <w:gridCol w:w="3382"/>
        <w:gridCol w:w="307"/>
        <w:gridCol w:w="3380"/>
      </w:tblGrid>
      <w:tr>
        <w:trPr/>
        <w:tc>
          <w:tcPr>
            <w:tcW w:w="5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871 629,3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523 369,0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106 792,0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89 592,0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17 200,0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183 976,7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педагогов школ на семинарах по превенции суицидов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1 221,7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государственному языку для учащихся школ некоренной национальности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1 609,0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13 496,0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капитального ремонта средней школы № 3 имени Толеу Шаханова города Ерейментау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167 650,0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209 997,1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дорожного покрытия в городе Ерейментау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40 000,0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24 997,1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145 000,0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22 603,2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22 358,1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245,1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348 260,3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348 260,3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инженерных сетей к 60-ти квартирному жилому дому в городе Ерейментау 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5 096,0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60 квартирного (арендного) коммунального жилого дома в городе Ерейментау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115 744,0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проектно-сметной документации объекта "Строительство 60-ти квартирного арендного (коммунального) жилого дома в городе Ерейментау"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4 000,0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 на реконструкцию котельной № 5 и системы теплоснабжения города Ерейментау Ерейментауского района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1 491,5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водопроводных сетей села Куншалган Ерейментауского района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210 928,8</w:t>
            </w:r>
          </w:p>
        </w:tc>
      </w:tr>
      <w:tr>
        <w:trPr>
          <w:trHeight w:val="30" w:hRule="atLeast"/>
        </w:trPr>
        <w:tc>
          <w:tcPr>
            <w:tcW w:w="5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коммунального государственного предприятие на праве хозяйственного ведения "Ерейментау Су Арнасы"</w:t>
            </w:r>
          </w:p>
        </w:tc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