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4ae47" w14:textId="994ae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Ерейментауского районного маслихата от 26 декабря 2016 года № 6С-10/2-16 "О бюджете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6 декабря 2017 года № 6С-17/2-17. Зарегистрировано Департаментом юстиции Акмолинской области 11 декабря 2017 года № 6208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Ерейментауский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 бюджете района на 2017-2019 годы" от 26 декабря 2016 года № 6С-10/2-16 (зарегистрировано в Реестре государственной регистрации нормативных правовых актов № 5690, опубликовано 18 января 2017 года в районной газете "Ереймен", 18 января 2017 года в районной газете "Ерейментау")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2017-2019 годы,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4 087 301,4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1 126 611,0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4 016,3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15 126,0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2 941 548,1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4 219 796,8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15 079,5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20 108,5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5 029,0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11 000,0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- 158 574,9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158 574,9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Ю.Адайкин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декабря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6С-17/2-17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6С-10/2-16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5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4 087 301,4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1 126 611,0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32 397,0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30 212,0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634 185,0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572 233,0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9 949,0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48 617,0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90 113,0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16 118,0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4 016,3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15 126,0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14 258,0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2 941 548,1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2 941 548,1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2 941 548,1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1183"/>
        <w:gridCol w:w="1183"/>
        <w:gridCol w:w="5857"/>
        <w:gridCol w:w="32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4 219 796,8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340 733,2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18 126,6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18 126,6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82 782,8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75 573,7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7 209,1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192 108,2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174 775,2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17 333,0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33 019,3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32 691,3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14 696,3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14 696,3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2 553 751,9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2 495 599,9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14 775,0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1 765 979,2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43 422,1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64 566,0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190 657,0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23 290,8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166 543,0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213 642,6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53 538,0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53 538,0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178 516,7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173 043,7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31 301,7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54 185,0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23 176,4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18 670,0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8 051,0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5 782,0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13 219,6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7 759,8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3 434,2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609 203,0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27 787,8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18 687,8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8 281,0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819,0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581 366,2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сохранения государственного жилищного фонда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31 720,0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183 500,0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29 358,4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210 928,8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119 744,0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187 697,8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143 242,1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8 616,2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82 383,5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41 330,2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6 825,4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4 086,8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32 221,0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10 886,0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10 266,0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12 234,7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Проведение спортивных соревнований на районном (города областного значения) уровне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1 335,5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6 985,5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1 491,5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1 491,5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1 491,5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168 368,0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4 762,8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4 762,8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14 721,4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14 721,4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15 069,2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12 841,0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1 558,2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133 814,6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15 345,4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отлова и уничтожения бродячих собак и кошек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89 733,0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20 123,0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13 960,1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7 800,1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68 589,4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 поселках, селах, сельских округах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67 174,4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67 174,4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48 653,5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10 142,0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10 142,0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31 132,2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31 132,2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7 379,3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7 379,3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инженерной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39 310,4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39 310,4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6 756,3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9 171,5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23 308,3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15 079,5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20 108,5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20 108,5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20 108,5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20 108,5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-158 574,9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158 574,9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20 108,5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20 108,5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20 108,5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20 108,5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5 029,5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5 029,5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143 495,9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143 495,9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143 495,9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6С-17/2-17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6С-10/2-16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0"/>
        <w:gridCol w:w="6880"/>
      </w:tblGrid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47 430,3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27 321,8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22 723,8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6 946,8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3 824,0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3 811,0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4 291,0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1 722,0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субсидий на переезд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1 034,8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1 094,2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4 549,0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20 108,5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20 108,5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6С-17/2-17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6С-10/2-16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0"/>
        <w:gridCol w:w="4830"/>
      </w:tblGrid>
      <w:tr>
        <w:trPr>
          <w:trHeight w:val="30" w:hRule="atLeast"/>
        </w:trPr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871 770,3</w:t>
            </w:r>
          </w:p>
        </w:tc>
      </w:tr>
      <w:tr>
        <w:trPr>
          <w:trHeight w:val="30" w:hRule="atLeast"/>
        </w:trPr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523 510,0</w:t>
            </w:r>
          </w:p>
        </w:tc>
      </w:tr>
      <w:tr>
        <w:trPr>
          <w:trHeight w:val="30" w:hRule="atLeast"/>
        </w:trPr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106 933,0</w:t>
            </w:r>
          </w:p>
        </w:tc>
      </w:tr>
      <w:tr>
        <w:trPr>
          <w:trHeight w:val="30" w:hRule="atLeast"/>
        </w:trPr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89 733,0</w:t>
            </w:r>
          </w:p>
        </w:tc>
      </w:tr>
      <w:tr>
        <w:trPr>
          <w:trHeight w:val="30" w:hRule="atLeast"/>
        </w:trPr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17 200,0</w:t>
            </w:r>
          </w:p>
        </w:tc>
      </w:tr>
      <w:tr>
        <w:trPr>
          <w:trHeight w:val="30" w:hRule="atLeast"/>
        </w:trPr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183 976,7</w:t>
            </w:r>
          </w:p>
        </w:tc>
      </w:tr>
      <w:tr>
        <w:trPr>
          <w:trHeight w:val="30" w:hRule="atLeast"/>
        </w:trPr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педагогов школ на семинарах по превенции суицидов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1 221,7</w:t>
            </w:r>
          </w:p>
        </w:tc>
      </w:tr>
      <w:tr>
        <w:trPr>
          <w:trHeight w:val="30" w:hRule="atLeast"/>
        </w:trPr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государственному языку для учащихся школ некоренной национальности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1 609,0</w:t>
            </w:r>
          </w:p>
        </w:tc>
      </w:tr>
      <w:tr>
        <w:trPr>
          <w:trHeight w:val="30" w:hRule="atLeast"/>
        </w:trPr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13 496,0</w:t>
            </w:r>
          </w:p>
        </w:tc>
      </w:tr>
      <w:tr>
        <w:trPr>
          <w:trHeight w:val="30" w:hRule="atLeast"/>
        </w:trPr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 ремонта средней школы № 3 имени Толеу Шаханова города Ерейментау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167 650,0</w:t>
            </w:r>
          </w:p>
        </w:tc>
      </w:tr>
      <w:tr>
        <w:trPr>
          <w:trHeight w:val="30" w:hRule="atLeast"/>
        </w:trPr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209 997,1</w:t>
            </w:r>
          </w:p>
        </w:tc>
      </w:tr>
      <w:tr>
        <w:trPr>
          <w:trHeight w:val="30" w:hRule="atLeast"/>
        </w:trPr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дорожного покрытия в городе Ерейментау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24 997,1</w:t>
            </w:r>
          </w:p>
        </w:tc>
      </w:tr>
      <w:tr>
        <w:trPr>
          <w:trHeight w:val="30" w:hRule="atLeast"/>
        </w:trPr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145 000,0</w:t>
            </w:r>
          </w:p>
        </w:tc>
      </w:tr>
      <w:tr>
        <w:trPr>
          <w:trHeight w:val="30" w:hRule="atLeast"/>
        </w:trPr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22 603,2</w:t>
            </w:r>
          </w:p>
        </w:tc>
      </w:tr>
      <w:tr>
        <w:trPr>
          <w:trHeight w:val="30" w:hRule="atLeast"/>
        </w:trPr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22 358,1</w:t>
            </w:r>
          </w:p>
        </w:tc>
      </w:tr>
      <w:tr>
        <w:trPr>
          <w:trHeight w:val="30" w:hRule="atLeast"/>
        </w:trPr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245,1</w:t>
            </w:r>
          </w:p>
        </w:tc>
      </w:tr>
      <w:tr>
        <w:trPr>
          <w:trHeight w:val="30" w:hRule="atLeast"/>
        </w:trPr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348 260,3</w:t>
            </w:r>
          </w:p>
        </w:tc>
      </w:tr>
      <w:tr>
        <w:trPr>
          <w:trHeight w:val="30" w:hRule="atLeast"/>
        </w:trPr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348 260,3</w:t>
            </w:r>
          </w:p>
        </w:tc>
      </w:tr>
      <w:tr>
        <w:trPr>
          <w:trHeight w:val="30" w:hRule="atLeast"/>
        </w:trPr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инженерных сетей к 60-ти квартирному жилому дому в городе Ерейментау 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5 096,0</w:t>
            </w:r>
          </w:p>
        </w:tc>
      </w:tr>
      <w:tr>
        <w:trPr>
          <w:trHeight w:val="30" w:hRule="atLeast"/>
        </w:trPr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60 квартирного (арендного) коммунального жилого дома в городе Ерейментау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115 744,0</w:t>
            </w:r>
          </w:p>
        </w:tc>
      </w:tr>
      <w:tr>
        <w:trPr>
          <w:trHeight w:val="30" w:hRule="atLeast"/>
        </w:trPr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проектно-сметной документации объекта "Строительство 60-ти квартирного арендного (коммунального) жилого дома в городе Ерейментау"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 на реконструкцию котельной № 5 и системы теплоснабжения города Ерейментау Ерейментауского района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1 491,5</w:t>
            </w:r>
          </w:p>
        </w:tc>
      </w:tr>
      <w:tr>
        <w:trPr>
          <w:trHeight w:val="30" w:hRule="atLeast"/>
        </w:trPr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села Куншалган Ерейментауского района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210 928,8</w:t>
            </w:r>
          </w:p>
        </w:tc>
      </w:tr>
      <w:tr>
        <w:trPr>
          <w:trHeight w:val="30" w:hRule="atLeast"/>
        </w:trPr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коммунального государственного предприятие на праве хозяйственного ведения "Ерейментау Су Арнасы"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6С-17/2-17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6С-10/2-16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бюджетным программам аппаратов акима города Ерейментау, сельских округов и сел на 2017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614"/>
        <w:gridCol w:w="33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Ерейментау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Еркиншиликского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Койтасского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Бестогайского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Улентинского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27 787,8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27 787,8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27 787,8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18 687,8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Ерейментау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Новомарковка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Тургайского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Селетинское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Тайбайского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Аксуат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Акмырзинского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Олжабай батыра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Еркиншиликского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Куншалганского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Бестогайского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Улентинского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8 281,0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Ерейментау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8 281,0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Ерейментау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Бозтал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Еркиншиликского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Олжабай батыра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Олжабай батыра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Бозтал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Бестогайского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Тайбайского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Куншалганского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Новомарковка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Аксуат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Еркиншиликского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Тургайского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Улентинского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Селетинское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Койтасского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Акмырзинского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