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2257" w14:textId="49b2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26 декабря 2016 года № С-8/3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13 июня 2017 года № С-13/2. Зарегистрировано Департаментом юстиции Акмолинской области 22 июня 2017 года № 6003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2017 – 2019 годы" от 26 декабря 2016 года № С-8/3 (зарегистрировано в Реестре государственной регистрации нормативных правовых актов № 5687, опубликовано 20 января 2017 года в районной газете "Еңбекшілдер жаршысы" - "Вести Енбекшильдерья")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 – 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2 943 554,3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794 530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2 145 974,3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2 937 808,8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38 300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- 39 548,5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39 548,5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Утвердить резерв местного исполнительного органа на 2017 год в сумме 2000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Учесть, что в районном бюджете на 2017 год, используются свободные остатки бюджетных средств, образовавшиеся на 1 января 2017 года, в сумме 32 554,5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А.Аргимбаев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"13"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2943554,3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2937808,8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1978206,9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1484477,7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1458945,7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158997,5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4"/>
        <w:gridCol w:w="6846"/>
      </w:tblGrid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37820,4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27609,4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8191,4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8"/>
        <w:gridCol w:w="5532"/>
      </w:tblGrid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405142,9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212345,4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93721,4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Амангельдинской средней школы села Ангал батыр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2284,4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улично-дорожного полотна города Степняк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по возмещению расходов по найму (аренде) жилья для переселенцев и оралманов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села Невское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Кудукагашской средней школы села Кудукагаш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4497,5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"Степняк су"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185377,2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66"/>
        <w:gridCol w:w="1066"/>
        <w:gridCol w:w="701"/>
        <w:gridCol w:w="701"/>
        <w:gridCol w:w="847"/>
        <w:gridCol w:w="847"/>
        <w:gridCol w:w="847"/>
        <w:gridCol w:w="1066"/>
        <w:gridCol w:w="1066"/>
        <w:gridCol w:w="848"/>
        <w:gridCol w:w="701"/>
        <w:gridCol w:w="848"/>
        <w:gridCol w:w="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/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63"/>
        <w:gridCol w:w="794"/>
        <w:gridCol w:w="863"/>
        <w:gridCol w:w="657"/>
        <w:gridCol w:w="657"/>
        <w:gridCol w:w="794"/>
        <w:gridCol w:w="657"/>
        <w:gridCol w:w="657"/>
        <w:gridCol w:w="1000"/>
        <w:gridCol w:w="794"/>
        <w:gridCol w:w="863"/>
        <w:gridCol w:w="657"/>
        <w:gridCol w:w="795"/>
        <w:gridCol w:w="796"/>
        <w:gridCol w:w="7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16909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