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8c6a" w14:textId="e498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Есильскому району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17 января 2017 года № а-1/9. Зарегистрировано Департаментом юстиции Акмолинской области 20 февраля 2017 года № 5749. Утратило силу постановлением акимата Есильского района Акмолинской области от 18 октября 2017 года № а-10/312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Есильского района Акмолинской области от 18.10.2017 </w:t>
      </w:r>
      <w:r>
        <w:rPr>
          <w:rFonts w:ascii="Times New Roman"/>
          <w:b w:val="false"/>
          <w:i w:val="false"/>
          <w:color w:val="ff0000"/>
          <w:sz w:val="28"/>
        </w:rPr>
        <w:t>№ а-10/312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размера подушевого финансирования и родительской платы по Есильскому району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Есильского района возложить на заместителя акима Есильского района Есжанова Д.Б.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2017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по Есильскому району на 2017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Есильского района Акмолинской области от 04.04.2017 </w:t>
      </w:r>
      <w:r>
        <w:rPr>
          <w:rFonts w:ascii="Times New Roman"/>
          <w:b w:val="false"/>
          <w:i w:val="false"/>
          <w:color w:val="ff0000"/>
          <w:sz w:val="28"/>
        </w:rPr>
        <w:t>№ а-4/98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704"/>
        <w:gridCol w:w="3325"/>
        <w:gridCol w:w="2400"/>
        <w:gridCol w:w="3327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организации дошкольного воспитания и обучения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(тенге)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(тенге)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"Қарлығаш" при государственном учреждении "Средняя школа №1 города Есиль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"Бөбек" при государственном учреждении "Аксайская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"Айналайын" при государственном учреждении "Бузулукская начальная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"Күншуақ" при государственном учреждении "Дальнянская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"Балапан" при государственном учреждении "Двуреченская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"Раушан" при государственном учреждении "Двуреченская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"Жұлдыз" при коммунальном государственном учреждении "Ейская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"Қоңырау" при государственном учреждении "Жаныспайская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"Балдаурен" при государственном учреждении "Игликская основная школа имени Ибрая Алтынсарина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"Аққу" при государственном учреждении "Калачевская начальная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"Шұғыла" при государственном учреждении "Каракольская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"Арман" при государственном учреждении "Ковыльненская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"Ақбота" при государственном учреждении "Комсомольская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"Балақай" при государственном учреждении "Кумайская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"Көгершін" при государственном учреждении "Ленинская начальная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"Балапан" при коммунальном государственном учреждении "Любимовская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"Сәулем" при коммунальном государственном учреждении "Маяковская средняя школа с пришкольным интернатом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"Тұлпар" при государственном учреждении "Мирненская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"Қуаныш" при государственном учреждении "Московская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"Бұлақ" при государственном учреждении "Побединская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"Айгөлек" при государственном учреждении "Сурганская средняя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"Солнышко" при государственном учреждении "Средняя школа имени 37 лет Октября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"Меруерт" при коммунальном государственном учреждении "Ярославская основная школа отдела образования Есильского района"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 "Гүлдер" города Есиль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22344,6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 "Болашақ" города Есиль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 "Балбөбек" города Есиль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"Құлыншақ" при акимате Есильского района Акмолинской области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