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082ee" w14:textId="dc082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Есильского района от 17 января 2017 года № а- 1/9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Есильскому району на 2017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Акмолинской области от 4 апреля 2017 года № а-4/98. Зарегистрировано Департаментом юстиции Акмолинской области 10 мая 2017 года № 5946. Утратило силу постановлением акимата Есильского района Акмолинской области от 18 октября 2017 года № а-10/312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Есильского района Акмолинской области от 18.10.2017 </w:t>
      </w:r>
      <w:r>
        <w:rPr>
          <w:rFonts w:ascii="Times New Roman"/>
          <w:b w:val="false"/>
          <w:i w:val="false"/>
          <w:color w:val="ff0000"/>
          <w:sz w:val="28"/>
        </w:rPr>
        <w:t>№ а-10/312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Есильского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Есильскому району на 2017 год" от 17 января 2017 года № а-1/9 (зарегистрировано в Реестре государственной регистрации нормативных правовых актов № 5749, опубликовано 28 февраля 2017 года в Эталонном контрольном банке нормативных правовых актов Республики Казахстан в электронном виде) следующее изменение: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акимата Есильского района возложить на заместителя акима Есильского района Есжанова Д.Б.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государственной регистрации в Департаменте юстиции Акмолинской области, вводится в действие со дня официального опубликования и распространяется на правоотношения, возникшие с 1 января 2017года.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а-4/98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по Есильскому району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4"/>
        <w:gridCol w:w="704"/>
        <w:gridCol w:w="3325"/>
        <w:gridCol w:w="2400"/>
        <w:gridCol w:w="3327"/>
      </w:tblGrid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организации дошкольного воспитания и обучения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(тенге)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 (тенге)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(тенге)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"Қарлығаш" при государственном учреждении "Средняя школа №1 города Есиль отдела образования Есильского района"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"Бөбек" при государственном учреждении "Аксайская средняя школа отдела образования Есильского района"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"Айналайын" при государственном учреждении "Бузулукская начальная школа отдела образования Есильского района"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"Күншуақ" при государственном учреждении "Дальнянская средняя школа отдела образования Есильского района"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"Балапан" при государственном учреждении "Двуреченская средняя школа отдела образования Есильского района"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"Раушан" при государственном учреждении "Двуреченская средняя школа отдела образования Есильского района"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"Жұлдыз" при коммунальном государственном учреждении "Ейская основная школа отдела образования Есильского района"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"Қоңырау" при государственном учреждении "Жаныспайская основная школа отдела образования Есильского района"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"Балдаурен" при государственном учреждении "Игликская основная школа имени Ибрая Алтынсарина отдела образования Есильского района"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"Аққу" при государственном учреждении "Калачевская начальная школа отдела образования Есильского района"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"Шұғыла" при государственном учреждении "Каракольская средняя школа отдела образования Есильского района"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"Арман" при государственном учреждении "Ковыльненская средняя школа отдела образования Есильского района"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"Ақбота" при государственном учреждении "Комсомольская средняя школа отдела образования Есильского района"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"Балақай" при государственном учреждении "Кумайская основная школа отдела образования Есильского района"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"Көгершін" при государственном учреждении "Ленинская начальная школа отдела образования Есильского района"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"Балапан" при коммунальном государственном учреждении "Любимовская основная школа отдела образования Есильского района"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"Сәулем" при коммунальном государственном учреждении "Маяковская средняя школа с пришкольным интернатом отдела образования Есильского района"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"Тұлпар" при государственном учреждении "Мирненская основная школа отдела образования Есильского района"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"Қуаныш" при государственном учреждении "Московская средняя школа отдела образования Есильского района"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"Бұлақ" при государственном учреждении "Побединская средняя школа отдела образования Есильского района"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"Айгөлек" при государственном учреждении "Сурганская средняя школа отдела образования Есильского района"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"Солнышко" при государственном учреждении "Средняя школа имени 37 лет Октября отдела образования Есильского района"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"Меруерт" при коммунальном государственном учреждении "Ярославская основная школа отдела образования Есильского района"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№1 "Гүлдер" города Есиль при акимате Есильского района Акмолинской области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22344,0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22344,6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№2 "Болашақ" города Есиль при акимате Есильского района Акмолинской области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24304,7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24304,7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№3 "Балбөбек" города Есиль при акимате Есильского района Акмолинской области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-18996,2 от трех лет 24304,7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-7500 от трех лет 8000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-18996,2 от трех лет 24304,7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"Айналайын" при акимате Есильского района Акмолинской области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-18996,2 от трех лет 24304,7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-7500 от трех лет 8000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-18996,2 от трех лет 24304,7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"Балдаурен" при акимате Есильского района Акмолинской области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-18996,2 от трех лет 24304,7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-7500 от трех лет 8000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-18996,2 от трех лет 24304,7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"Қарлығаш" при акимате Есильского района Акмолинской области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-18996,2 от трех лет 24304,7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-7500 от трех лет 8000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-18996,2 от трех лет 24304,7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"Құлыншақ" при акимате Есильского района Акмолинской области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-18996,2 от трех лет 24304,7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-7500 от трех лет 8000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-18996,2 от трех лет 24304,7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