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cda7" w14:textId="749c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24 января 2017 года № А-1/98. Зарегистрировано Департаментом юстиции Акмолинской области 23 февраля 2017 года № 5760. Утратило силу постановлением акимата Жаркаинского района Акмолинской области от 10 ноября 2017 года № А-11/427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Жаркаинского района Акмолинской области от 10.11.2017 </w:t>
      </w:r>
      <w:r>
        <w:rPr>
          <w:rFonts w:ascii="Times New Roman"/>
          <w:b w:val="false"/>
          <w:i w:val="false"/>
          <w:color w:val="ff0000"/>
          <w:sz w:val="28"/>
        </w:rPr>
        <w:t>№ А-11/427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01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А-1/98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631"/>
        <w:gridCol w:w="1386"/>
        <w:gridCol w:w="657"/>
        <w:gridCol w:w="2115"/>
        <w:gridCol w:w="657"/>
        <w:gridCol w:w="2115"/>
        <w:gridCol w:w="657"/>
        <w:gridCol w:w="1761"/>
        <w:gridCol w:w="664"/>
      </w:tblGrid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с полным днем пребывания при школе 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