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b6e70" w14:textId="0bb6e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Жаркаинского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12 декабря 2017 года № 6С-16/5. Зарегистрировано Департаментом юстиции Акмолинской области 27 декабря 2017 года № 6253. Утратило силу решением Жаркаинского районного маслихата Акмолинской области от 30 июля 2021 года № 7С-12/2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Жаркаинского районного маслихата Акмолинской области от 30.07.2021 </w:t>
      </w:r>
      <w:r>
        <w:rPr>
          <w:rFonts w:ascii="Times New Roman"/>
          <w:b w:val="false"/>
          <w:i w:val="false"/>
          <w:color w:val="ff0000"/>
          <w:sz w:val="28"/>
        </w:rPr>
        <w:t>№ 7С-12/2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Жаркаинского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М.Балпан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Жаркаинского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Жаркаинского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Жаркаинского района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Жаркаинского района.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бесхозяйных отходов в коммунальную собственность Жаркаинского района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бесхозяйными отходами местным исполнительным органом района создается комиссия (далее - комиссия).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бесхозяйными отходами определяется государственное учреждение "Отдел жилищно-коммунального хозяйства, пассажирского транспорта, автомобильных дорог и жилищной инспекции" Жаркаинского района.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 поступившими в коммунальную собственность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бесхозяйных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бесхозяйных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бесхозяйных отходов осуществляется в соответствии с законодательством Республики Казахстан о государственных закупках.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бесхозяйные отходы, после их реализации, утилизации и удаления, производится в соответствии с требованиями земельного законодательства Республики Казахстан.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бесхозяйными отходами соблюдаются требования, предусмотренные экологическим законодательством Республики Казахстан.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