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eaa1" w14:textId="42be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Бирсуат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Бирсуат Жаркаинского района Акмолинской области от 21 августа 2017 года № 1. Зарегистрировано Департаментом юстиции Акмолинской области 7 сентября 2017 года № 6069. Утратило силу решением акима села Бирсуат Жаркаинского района Акмолинской области от 13 апреля 2018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Бирсуат Жаркаинского района Акмолинской области от 13.04.2018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Жаркаинского района от 17 апреля 2017 года № 01-10-138, аким села Бирсуат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села Бирсуат Жаркаинского района, в связи с выявлением очага инфекционной болезни бруцеллез среди крупного рогатого скота.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села Бирсуат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М.Погосян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