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7758" w14:textId="bbb7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31 января 2017 года № а-1/19. Зарегистрировано Департаментом юстиции Акмолинской области 23 февраля 2017 года № 5761. Утратило силу постановлением акимата Жаксынского района Акмолинской области от 23 октября 2017 года № а-9/226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Жаксынского района Акмолинской области от 23.10.2017 </w:t>
      </w:r>
      <w:r>
        <w:rPr>
          <w:rFonts w:ascii="Times New Roman"/>
          <w:b w:val="false"/>
          <w:i w:val="false"/>
          <w:color w:val="ff0000"/>
          <w:sz w:val="28"/>
        </w:rPr>
        <w:t>№ а-9/226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Казахстана от 27 июля 2007 года "Об образовании" акимат Жаксынского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2017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Жаксынского района Л. Сейдахметову.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настоящего постановления распространяется на правоотношения, возникшие с 1 января 2017 года.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января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а-1/19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размер подушевого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и родительской платы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2623"/>
        <w:gridCol w:w="2228"/>
        <w:gridCol w:w="1057"/>
        <w:gridCol w:w="4277"/>
        <w:gridCol w:w="1058"/>
      </w:tblGrid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подушего финансирования дошкольных организаций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1"/>
        <w:gridCol w:w="1218"/>
        <w:gridCol w:w="4931"/>
        <w:gridCol w:w="12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23870,0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19727,0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