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43d4" w14:textId="9fa4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22 декабря 2017 года № 6С-19-1. Зарегистрировано Департаментом юстиции Акмолинской области 5 января 2018 года № 6276.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3492130,8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615903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6675,8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23071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2846481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3509853,3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6222,3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- 23944,8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23944,8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Жаксынского районного маслихата Акмолинской области от 13.12.2018 </w:t>
      </w:r>
      <w:r>
        <w:rPr>
          <w:rFonts w:ascii="Times New Roman"/>
          <w:b w:val="false"/>
          <w:i w:val="false"/>
          <w:color w:val="000000"/>
          <w:sz w:val="28"/>
        </w:rPr>
        <w:t>№ 6BC-34-5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из областного бюджета предусмотрена субвенция в сумме 2072026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объемы субвенций, передаваемых из районного бюджета бюджетам сел, поселков, сельских округов, в сумме 46183 тыс.тенге,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Жаксы 17834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Жанакийминскому сельскому округу 13408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Запорожскому сельскому округу 14941 тыс.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на 2018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Жаксынского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2018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по районному бюджету определяется постановлением акимата Жаксынского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предусмотрен возврат средств в республиканский бюджет на компенсацию потерь вышестоящего бюджета в связи с изменением законодательства,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2018 год предусмотрено погашение основного долга по бюджетным кредитам в сумме 10230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2018 год в сумме 13184 тысяч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специалистам в области социального обеспечения, образования, культуры и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районном бюджете предусмотрены бюджетные программы каждого села, поселка,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Учесть, что в составе расходов районного бюджета на 2018 год предусмотрены трансферты органам местного самоуправления,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Г.Мухамбетжанова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12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Районый бюджет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Жаксынского районного маслихата Акмолинской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6BC-34-5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3492130,8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615903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2846481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2846481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8"/>
        <w:gridCol w:w="1348"/>
        <w:gridCol w:w="5315"/>
        <w:gridCol w:w="3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3509853,3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265195,5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1981812,6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1981714,9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1590643,4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45266,2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жизни инвалидов в Республике Казахстан на 2012-2018 годы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537511,4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485885,1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472679,3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генеральных планов городов районного (областного)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 и иных сельских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-23944,8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9"/>
        <w:gridCol w:w="5555"/>
        <w:gridCol w:w="2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год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9"/>
        <w:gridCol w:w="5555"/>
        <w:gridCol w:w="2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 год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Жаксынского районного маслихата Акмолинской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6BC-34-5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5"/>
        <w:gridCol w:w="3905"/>
      </w:tblGrid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535543,4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116378,4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 идей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401127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Лозовое Жаксынского района Акмолинской области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Новокиенка Жаксынского района Акмолинской области. Корректировка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Киевское Жаксынского района Акмолинской области. Корректировка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2018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Жаксынского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6ВС-33-4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2"/>
        <w:gridCol w:w="5918"/>
      </w:tblGrid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256949,6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185397,3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82735,2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школьного автобуса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блочно – модульной котельной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отопления Калининской основной школы в селе КалининскоеЖаксынского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спортзала и котельной Рентабельной средней школысела.Чапаево 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Перекатненскойсредней школы села ПерекатноеЖаксынского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7439,7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Кийминская средняя школа имени К.УскенбаеваЖаксынского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38339,3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20530,2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9062,8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на общественные работы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11467,4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 идей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30399,9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7551,9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13392,7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отопления здания Лозовского сельского клуба 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Кировского сельского клуба 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12720,8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71552,3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71552,3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НовокиенкаЖаксынского района Акмолинской области. Корректировка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КиевскоеЖаксынского района Акмолинской области. Корректировка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2018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Жаксынского районного маслихата Акмолинской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6BC-34-5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1584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124476,7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Жаксынского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6ВС-33-4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