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5345" w14:textId="6eb5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Лозовое Запорожского сельского округа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Запорожского сельского округа Жаксынского района Акмолинской области от 10 февраля 2017 года № 1. Зарегистрировано Департаментом юстиции Акмолинской области 24 февраля 2017 года № 5775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5 декабря 2016 года, аким Запорожского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Центральная села Лозовое Запорожского сельского округа Жаксынского района Акмолинской области на улицу Тауелсиздик.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Запорожского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