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ea5c" w14:textId="ce1e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23 декабря 2016 года № 8-59 "О бюджете Зерендинского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20 февраля 2017 года № 11-89. Зарегистрировано Департаментом юстиции Акмолинской области 1 марта 2017 года № 5791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2017-2019 годы" от 23 декабря 2016 года № 8-59 (зарегистрировано в Реестре государственной регистрации нормативных правовых актов № 5681, опубликовано 13 января 2017 года в районных газетах "Зерделі–Зеренді", "Зерен")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Зерендинского района на 2017-2019 годы, согласно приложениям 1, 2 и 3 соответственно, в том числе на 2017 год в следующих объемах: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4 816 114,0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2 017 600,0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22 029,0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8 000,0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2 768 485,0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4 958 627,7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124 782,0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149 754,0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24 972,0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102 130,0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102 130,0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-369 425,7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369 425,7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Установить специалистам социального обеспечения, образования, культуры и спорта,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А.Тулебаева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"20" февраля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1127"/>
        <w:gridCol w:w="1127"/>
        <w:gridCol w:w="6000"/>
        <w:gridCol w:w="30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4958627,7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3450850,3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3431546,3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 - 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-369425,7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0"/>
        <w:gridCol w:w="4020"/>
      </w:tblGrid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проведение мероприятий по государственному языку для учащихся школ некоренной национальности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(ямочный) ремонт автомобильных дорог местного значения и уличной сети с щебеночным покрытием в СНП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(ямочный) ремонт автомобильных дорог местного значения и уличной сети с черным покрытием в СНП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ГКП на ПХВ "Зеренда Сервис"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капитальные расходы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Жолдыбайского сельского клуба Зерендинского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сельского клуба имени М. Габдуллина села М. Габдуллина Зерендинского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с проведением комплексной вневедомственной экспертизы на строительство разводящих сетей водопровода и строительство линий электропередач в поселке Акколь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с проведением комплексной вневедомственной экспертизы на строительство водопроводных сетей и сетей электроснабжения в селе Садовое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с проведением комплексной вневедомственной экспертизы на строительство водопроводных сетей и сетей электроснабжения к новому жилому массиву усадебной застройки в селе Зеренда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с проведением государственной экспертизы, строительство котельной в селе Гранитное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разработку градостроительной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сельских округов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445"/>
        <w:gridCol w:w="1446"/>
        <w:gridCol w:w="4857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