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c7af" w14:textId="4f1c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13 февраля 2017 года № А-2/60. Зарегистрировано Департаментом юстиции Акмолинской области 16 марта 2017 года № 5833. Утратило силу постановлением акимата Зерендинского района Акмолинской области от 11 октября 2017 года № А-9/455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Зерендинского района Акмолинской области от 11.10.2017 </w:t>
      </w:r>
      <w:r>
        <w:rPr>
          <w:rFonts w:ascii="Times New Roman"/>
          <w:b w:val="false"/>
          <w:i w:val="false"/>
          <w:color w:val="ff0000"/>
          <w:sz w:val="28"/>
        </w:rPr>
        <w:t>№ А-9/455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Хамиева А.Т.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распространяется на правоотношения, возникшие с 1 января 2017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787"/>
        <w:gridCol w:w="1258"/>
        <w:gridCol w:w="1258"/>
        <w:gridCol w:w="2051"/>
        <w:gridCol w:w="2052"/>
        <w:gridCol w:w="2052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подушевого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21591,8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1817"/>
        <w:gridCol w:w="1569"/>
        <w:gridCol w:w="1444"/>
        <w:gridCol w:w="1445"/>
        <w:gridCol w:w="1195"/>
        <w:gridCol w:w="1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оплаты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