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1361" w14:textId="c6c1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Зерендинском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25 июля 2017 года № А-7/342. Зарегистрировано Департаментом юстиции Акмолинской области 23 августа 2017 года № 6059. Утратило силу постановлением акимата Зерендинского района Акмолинской области от 14 марта 2022 года № А-3/167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Зерендинского района Акмолинской области от 14.03.2022 </w:t>
      </w:r>
      <w:r>
        <w:rPr>
          <w:rFonts w:ascii="Times New Roman"/>
          <w:b w:val="false"/>
          <w:i w:val="false"/>
          <w:color w:val="ff0000"/>
          <w:sz w:val="28"/>
        </w:rPr>
        <w:t>№ А-3/167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Зерендинском районе, организациям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