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dd6ab" w14:textId="9cdd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23 декабря 2016 года № 8-59 "О бюджете Зерендинского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1 ноября 2017 года № 14-120. Зарегистрировано Департаментом юстиции Акмолинской области 7 ноября 2017 года № 6152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 бюджете Зерендинского района на 2017-2019 годы" от 23 декабря 2016 года № 8-59 (зарегистрировано в Реестре государственной регистрации нормативных правовых актов № 5681, опубликовано 13 января 2017 года в районных газетах "Зерделі–Зеренді", "Зерен")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Зерендинского района на 2017-2019 годы, согласно приложениям 1, 2 и 3 соответственно, в том числе на 2017 год в следующих объемах: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5 384 227,1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2 172 084,0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14 038,1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16 000,0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3 182 105,0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5 523 435,8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124 251,3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149 754,0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25 502,7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105 435,0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105 435,0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-368 895,0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368 895,0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районном бюджете на 2017 год предусмотрено погашение основного долга по бюджетным кредитам, выделенных в 2010, 2011, 2012, 2013, 2014, 2015 и 2016 годах для реализации мер социальной поддержки специалистов в сумме 25 502,7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В.Перешивкин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Зерендинского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Е.Жусупбеков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"1" ноября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8-59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5384227,1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2172084,0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909879,0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1095314,0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1011954,0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31802,4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14832,6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14038,1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3182105,0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3182105,0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3182105,0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9"/>
        <w:gridCol w:w="1208"/>
        <w:gridCol w:w="1208"/>
        <w:gridCol w:w="5878"/>
        <w:gridCol w:w="2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5523435,8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443701,5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17755,8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112794,0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249604,4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249604,4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33296,7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32836,7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11561,6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3673362,9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3461446,6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2847904,5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51872,9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79524,7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226333,0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91449,0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190316,3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190316,3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220247,8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212275,5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32143,9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39795,7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39239,0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39834,4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16497,7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2012 -2018 годы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432891,1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259705,0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10758,0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166683,1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4315,2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 - коммуникационной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138825,9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281756,6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219116,7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8558,0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167475,4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8610,3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39219,9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6930,9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23420,0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15388,0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139396,9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17801,0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14134,9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94136,0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67467,0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18615,1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139972,0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119918,0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87187,0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7888,0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79583,0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19626,4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42869,0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593,6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77832,8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77832,8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41316,7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36516,0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124251,3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105435,0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-368895,0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368895,0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149754,0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244643,7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244643,7</w:t>
            </w:r>
          </w:p>
        </w:tc>
      </w:tr>
      <w:tr>
        <w:trPr>
          <w:trHeight w:val="30" w:hRule="atLeast"/>
        </w:trPr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8-59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1"/>
        <w:gridCol w:w="1959"/>
      </w:tblGrid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43561,6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43561,6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учителям, прошедшим стажировку по языковым курсам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2789,0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доплату учителям за замещение на период обучения основного сотрудника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36075,6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развитие рынка труда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11725,6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внедрение обусловленной денежной помощи по проекту "Өрлеу"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13835,0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увеличение норм обеспечения инвалидов обязательными гигиеническими средствами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размещение государственного социального заказа в неправительственных организациях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расширение перечня технических вспомогательных (компенсаторных) средств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оказание услуг специалиста жестового языка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Распределение сумм целевых текущих трансфертов из республиканского бюджета на установку дорожных знаков и указателей в местах расположения организаций, ориентированных на обслуживание инвалидов 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175294,8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175294,8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бюджетных кредитов из республиканского бюджета для реализации мер социальной поддержки специалистов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149754,0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погашения основного долга по бюджетным кредитам, выделенных в 2010, 2011, 2012, 2013, 2014, 2015 и 2016 годах для реализации мер социальной поддержки специалистов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25502,7</w:t>
            </w:r>
          </w:p>
        </w:tc>
      </w:tr>
      <w:tr>
        <w:trPr>
          <w:trHeight w:val="30" w:hRule="atLeast"/>
        </w:trPr>
        <w:tc>
          <w:tcPr>
            <w:tcW w:w="10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вознаграждения по бюджетным кредитам из республиканского бюджета</w:t>
            </w:r>
          </w:p>
        </w:tc>
        <w:tc>
          <w:tcPr>
            <w:tcW w:w="1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8-59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3"/>
        <w:gridCol w:w="3957"/>
      </w:tblGrid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616416,4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616416,4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54958,6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818,5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приобретение и доставку учебников для школ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17751,9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проведение капитального ремонта Донгулагашской основной школы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34376,0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обучение педагогов школ на семинарах по превенции суицидов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2012,2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ремонт автомобильных дорог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(ямочный) ремонт автомобильных дорог местного значения и уличной сети с щебеночным покрытием в сельских населенных пунктах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(ямочный) ремонт автомобильных дорог местного значения и уличной сети с черным покрытием в сельских населенных пунктах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государственное коммунальное предприятие на праве хозяйственного ведения "Зеренда Сервис"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77130,0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автодороги "Подъезд к горно-лыжной базе Електы" в границах Садового сельского округа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подготовку к отопительному сезону теплоснабжающим предприятиям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74556,0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67467,0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7089,0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15121,4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капитальные расходы объектов культуры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15121,4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Жолдыбайского сельского клуба Зерендинского района Акмолинской области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сельского клуба имени М. Габдуллина села М.Габдуллина Зерендинского района Акмолинской области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Донгулагашского сельского клуба в селе Донгулагаш Зерендинского района Акмолинской области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12421,4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354497,3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сметной документации с проведением комплексной вневедомственной экспертизы на строительство разводящих сетей водопровода и строительство линий электропередач в селе Акколь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11942,0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сметной документации с проведением комплексной вневедомственной экспертизы на строительство водопроводных сетей и сетей электроснабжения в селе Садовое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сметной документации с проведением комплексной вневедомственной экспертизы на строительство водопроводных сетей и сетей электроснабжения к новому жилому массиву усадебной застройки в селе Зеренда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сметной документации с проведением государственной экспертизы, на строительство котельной в селе Гранитное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138775,9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разработку градостроительной документации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5602,1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здания учебного корпуса со строительством спортивного зала средней общеобразовательной школы имени М.Габдуллина по улице Жанайдара Мусина 39 "А" в селе Зеренда,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150000,0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котельной к школе на 50 мест в селе Донгулагаш,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35083,9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строительство блок-модульной котельной с инженерными сетями для основной школы в селе Пухальское, Зерендинского района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4510,4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17713,1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реализацию краткосрочного профессионального обучения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16872,4</w:t>
            </w:r>
          </w:p>
        </w:tc>
      </w:tr>
      <w:tr>
        <w:trPr>
          <w:trHeight w:val="30" w:hRule="atLeast"/>
        </w:trPr>
        <w:tc>
          <w:tcPr>
            <w:tcW w:w="8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бюджетам районов (городов областного значения) на субсидии по возмещению расходов по найму (аренда) жилья для переселенцев и оралманов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14-120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Зерендинского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8-59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поселка, села, сельских округов на 2017 год</w:t>
      </w:r>
    </w:p>
    <w:bookmarkEnd w:id="6"/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3"/>
        <w:gridCol w:w="1531"/>
        <w:gridCol w:w="1532"/>
        <w:gridCol w:w="4762"/>
        <w:gridCol w:w="3345"/>
      </w:tblGrid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Аккольского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16127,6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14586,6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Булакского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18651,4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12976,5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Викторовского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14870,9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10783,2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2797,7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Зерендинского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30861,0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23547,5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Исаковского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11686,7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8792,7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1178,0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Канай би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10005,1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Конысбайского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Кусепского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Кызылегисского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Кызылсаянского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Ортакского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Байтерекского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Приреченского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аульного округа Малика Габдуллина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Садового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Сарыозекского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имени Сакена Сейфуллина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12686,8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Симферопольского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Троицкого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Чаглинского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Алексеевка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села Айдабол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