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1233" w14:textId="6c11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2016 года № 8-59 "О бюджете Зерендинского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12 декабря 2017 года № 15-129. Зарегистрировано Департаментом юстиции Акмолинской области 20 декабря 2017 года № 6236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2017-2019 годы" от 23 декабря 2016 года № 8-59 (зарегистрировано в Реестре государственной регистрации нормативных правовых актов № 5681, опубликовано 13 января 2017 года в районных газетах "Зерделі–Зеренді", "Зерен")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5 296 403,8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2 172 084,0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14 038,1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3 094 281,7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5 435 612,5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124 251,3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149 754,0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25 502,7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105 435,0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-368 895,0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368 895,0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2017 год в сумме 42 869,0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В.Перешивкин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5296403,8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3094281,7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208"/>
        <w:gridCol w:w="1208"/>
        <w:gridCol w:w="5878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5435612,5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442433,5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33199,7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3586667,5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3445924,5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2834624,1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51872,9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79220,7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212816,1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422938,2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156730,2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131365,5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214101,7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93964,7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-368895,0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1"/>
        <w:gridCol w:w="1959"/>
      </w:tblGrid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41867,2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41867,2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36703,2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развитие рынка труда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175294,8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175294,8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 и 2016 годах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по бюджетным кредитам из республиканского бюджета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530287,5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530287,5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капитального ремонта Донгулагашской основной школы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33347,3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обучение педагогов школ на семинарах по превенции суицидов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щебеночным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черным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государственное коммунальное предприятие на праве хозяйственного ведения "Зеренда Сервис"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теплоснабжающим предприятиям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Жолдыбайского сельского клуба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сельского клуба имени М. Габдуллина села М. Габдуллина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Донгулагашского сельского клуба в селе Донгулагаш Зерендинского района Акмолинской области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273432,1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селе Акколь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4003,8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на строительство котельной в селе Гранитное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котельной к школе на 50 мест в селе Донгулагаш,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33982,7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основной школы в селе Пухальское,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3423,3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(аренда)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Аккольского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Булакского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Зерендинского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Конысбайского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Кусепского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Чаглинского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Алексеевка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