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5a6a" w14:textId="c785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2017 года № 18-149. Зарегистрировано Департаментом юстиции Акмолинской области 10 января 2018 года № 6328. Утратило силу решением Зерендинского районного маслихата Акмолинской области от 28 июля 2021 года № 9-62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28.07.2021 </w:t>
      </w:r>
      <w:r>
        <w:rPr>
          <w:rFonts w:ascii="Times New Roman"/>
          <w:b w:val="false"/>
          <w:i w:val="false"/>
          <w:color w:val="ff0000"/>
          <w:sz w:val="28"/>
        </w:rPr>
        <w:t>№ 9-62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Зерендинского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Зерендинского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Зерендинского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Зерендинского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Зерендинского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Зерендинского района".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