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150e" w14:textId="bd91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Самарбайского сельского округа от 12 августа 2009 года № 2 "О присвоении наименования улицам села Туполевка"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27 апреля 2017 года № 2. Зарегистрировано Департаментом юстиции Акмолинской области 25 мая 2017 года № 5966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Самарбайского сельского округа "О присвоении наименования улицам села Туполевка" от 12 августа 2009 года № 2 (зарегистрировано в Реестре государственной регистрации нормативных правовых актов № 1-14-105, опубликовано 28 сентября 2009 года в газете "Бірлік-Единство")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Туполевка, аким Самарбайского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и по всему тексту решения на казахском языке слово "селосының" заменить словом "ауылының".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Отдел культуры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"27" 04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строительства"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"27" 04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