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898e" w14:textId="e108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6 декабря 2017 года № 244. Зарегистрировано Департаментом юстиции Акмолинской области 22 декабря 2017 года № 6243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Коргалжынского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Коргалжынского района возложить на заместителя акима района Ж.Тустикбаева.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569"/>
        <w:gridCol w:w="1333"/>
        <w:gridCol w:w="1333"/>
        <w:gridCol w:w="2034"/>
        <w:gridCol w:w="2034"/>
        <w:gridCol w:w="1682"/>
        <w:gridCol w:w="1683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