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db12" w14:textId="369db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9 февраля 2017 года № А-2/31. Зарегистрировано Департаментом юстиции Акмолинской области 6 марта 2017 года № 5808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2017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Сандыктауского района Кадырову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и родительской платы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56"/>
        <w:gridCol w:w="690"/>
        <w:gridCol w:w="2221"/>
        <w:gridCol w:w="690"/>
        <w:gridCol w:w="2222"/>
        <w:gridCol w:w="691"/>
        <w:gridCol w:w="2222"/>
        <w:gridCol w:w="692"/>
      </w:tblGrid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 "Ер-Тостик"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Детский сад "Мирас"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