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4f82" w14:textId="6ff4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23 декабря 2016 года № 9/1 "О бюджете Сандыктауского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21 апреля 2017 года № 11/1. Зарегистрировано Департаментом юстиции Акмолинской области 2 мая 2017 года № 5917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2017-2019 годы" от 23 декабря 2016 года № 9/1 (зарегистрировано в Реестре государственной регистрации нормативных правовых актов № 5682, опубликовано 13 января 2017 года в газете "Сандыктауский край")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"Утвердить бюджет района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2 819 963,4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459 798,0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3 216,0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2 351 949,4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2 814 802,2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13 010,0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20 421,0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30 500,0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30 500,0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- 38 348,8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38 348,8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С.Клюшников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апреля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5803"/>
        <w:gridCol w:w="3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1 127 179,6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1"/>
        <w:gridCol w:w="6169"/>
      </w:tblGrid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625 973,4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