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cf9b" w14:textId="605c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25 августа 2017 года № 13/3. Зарегистрировано Департаментом юстиции Акмолинской области 25 сентября 2017 года № 6083. Утратило силу решением Сандыктауского районного маслихата Акмолинской области от 13.08.2019 № 32/3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Сандыктауского районного маслихата Акмолинской области от 13.08.2019 </w:t>
      </w:r>
      <w:r>
        <w:rPr>
          <w:rFonts w:ascii="Times New Roman"/>
          <w:b w:val="false"/>
          <w:i w:val="false"/>
          <w:color w:val="ff0000"/>
          <w:sz w:val="28"/>
        </w:rPr>
        <w:t>№ 32/3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Н.Тамбовцева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сентября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