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3edf" w14:textId="fed3e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величении базовых ставок налога на земли, выделенные под автостоянки (паркинги)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июня 2017 года № 128/16-6. Зарегистрировано Департаментом юстиции Акмолинской области 31 июля 2017 года № 6038. Утратило силу решением Целиноградского районного маслихата Акмолинской области от 30 января 2018 года № 180/25-6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30.01.2018 </w:t>
      </w:r>
      <w:r>
        <w:rPr>
          <w:rFonts w:ascii="Times New Roman"/>
          <w:b w:val="false"/>
          <w:i w:val="false"/>
          <w:color w:val="ff0000"/>
          <w:sz w:val="28"/>
        </w:rPr>
        <w:t>№ 180/25-6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"О налогах и других обязательных платежах в бюджет (Налоговый кодекс)" от 10 декабря 2008 года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выделенные под автостоянки (паркинги) в Целиноградском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село Акмол близлежащим населенным пунктом Целиноградского района, базовые ставки на земли которого будут применяться при исчислении налога.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установлении категорий автостоянок (паркингов) и увеличении размеров базовых ставок налога на земли, выделенные под автостоянки (паркинги) в Целиноградском районе" от 13 декабря 2011 года № 298/46-4 (зарегистрировано в Реестре государственной регистрации нормативных правовых актов № 1-17-161, опубликовано 3 февраля 2012 года в районных газетах "Призыв", "Уран"),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Целиноградского районного маслихата "О внесении изменений в некоторые решения Целиноградского районного маслихата об изменениях в административно-территориальном устройстве Целиноградского района" от 5 ноября 2015 года № 331/47-5 (зарегистрировано в Реестре государственной регистрации нормативных правовых актов № 5115, опубликовано 18 декабря 2015 года в районных газетах "Вести Акмола", "Ақмол Ақпараты").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С.Матайбаева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26.06.2017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128/16-6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5424"/>
        <w:gridCol w:w="3439"/>
      </w:tblGrid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автостоянок (паркингов)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128/16-6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налога на земли, выделенные под автостоянки (паркинги) в Целиноградском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1"/>
        <w:gridCol w:w="2776"/>
        <w:gridCol w:w="5885"/>
        <w:gridCol w:w="1598"/>
      </w:tblGrid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 (паркингов)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 налога на земли, выделенные под автостоянки (паркинги)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