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2ec0" w14:textId="6892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2016 года № С-12/2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11 июля 2017 года № С-17/2. Зарегистрировано Департаментом юстиции Акмолинской области 26 июля 2017 года № 6031.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2017-2019 годы" от 24 декабря 2016 года № С-12/2 (зарегистрировано в Реестре государственной регистрации нормативных правовых актов № 5683, опубликовано 14 января 2017 года в районных газетах "Вести", "Өрлеу")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района на 2017-2019 годы, согласно приложениям 1, 2 и 3 соответственно, в том числе на 2017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4 101 183,1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803 909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21 052,2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23 448,3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3 252 773,6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4 065 277,7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80 685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24 824 тысяч тенге;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-101 544,6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101 544,6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Утвердить резерв местного исполнительного органа района на 2017 год в сумме 2 000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13-1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на возврат неиспользованных (недоиспользованных) целевых трансфертов, выделенных из республиканского и областного бюджета в сумме 12 962,8 тысяч тенге, в том числе: из республиканского бюджета 12 312,4 тысяч тенге, из областного бюджета 1,5 тысяч тенге, из Национального фонда Республики Казахстан 648,9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07.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1141"/>
        <w:gridCol w:w="1141"/>
        <w:gridCol w:w="5548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4101183,1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3252773,6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4065277,7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222878,9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67775,1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67775,1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2212940,2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1639757,5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1566581,5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213266,2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213266,2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159322,9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107728,2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98669,2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150767,7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104392,4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66675,4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-101544,6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2017 год в городе, города районного значения, поселка, сел,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126215,8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760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0"/>
        <w:gridCol w:w="4870"/>
      </w:tblGrid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251740,9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села Бектау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80767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в поселке Шортанды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подъездной дороги к селу Ключи"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внутрипоселковых дорог с подъездной дорогой села Бозайгыр"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12160,2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дороги по улице Дзержинского в поселке Шортанды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780985,7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сетей в селе Дамса и поселке Научный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в селе Бозайгыр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Шортанды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Научный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разводящих сетей водоснабжения в селе Тонкерис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детского сада на 140 мест в селе Бозайгыр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проекта к местности, строительство детского сада на 140 мест в селе Тонкерис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"Жолымбетская коммунальная служба"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водоотведения поселка Шортанды (3 очередь)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561012</w:t>
            </w:r>
          </w:p>
        </w:tc>
      </w:tr>
      <w:tr>
        <w:trPr>
          <w:trHeight w:val="30" w:hRule="atLeast"/>
        </w:trPr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Ключевской средней школы в селе Ключи Шортандинского района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