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0146" w14:textId="9c30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Шортандинском районе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3 июля 2017 года № А-6/137. Зарегистрировано Департаментом юстиции Акмолинской области 1 августа 2017 года № 6041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Шортандинском районе на 2017 год, организациям со списочной численностью работников: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 пятидесяти до ста человек – в размере двух процентов списочной численности работников;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 ста одного до двухсот пятидести человек – в размере трех процентов списочной численности работников;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Мухамедина Е.К.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