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6caefa" w14:textId="d6caef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 Шортандинского района, подъемного пособия и социальной поддержки для приобретения или строительства жилья на 2018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Шортандинского районного маслихата Акмолинской области от 23 ноября 2017 года № С-20/3. Зарегистрировано Департаментом юстиции Акмолинской области 29 ноября 2017 года № 6198.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8 июля 2005 года "О государственном регулировании развития агропромышленного комплекса и сельских территорий",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Правительства Республики Казахстан от 18 февраля 2009 года № 183 "Об определении размеров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6 ноября 2014 года № 72 "Об утверждении Правил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пункты" (зарегистрирован в Реестре государственной регистрации нормативных правовых актов № 9946), Шортандинский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в новой редакции на казахском языке, текст на русском языке не меняется в соответствии с решением Шортандинского районного маслихата Акмолинской области от 26.01.2018 </w:t>
      </w:r>
      <w:r>
        <w:rPr>
          <w:rFonts w:ascii="Times New Roman"/>
          <w:b w:val="false"/>
          <w:i w:val="false"/>
          <w:color w:val="000000"/>
          <w:sz w:val="28"/>
        </w:rPr>
        <w:t>№ С-24/6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Предоставить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 Шортандинского района на 2018 год: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подъемное пособие в сумме, равной семидесятикратному месячному расчетному показателю;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социальную поддержку для приобретения или строительства жилья - бюджетный кредит в сумме, не превышающей одну тысячу пятисоткратного размера месячного расчетного показателя.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решение вступает в силу со дня государственной регистрации в Департаменте юстиции Акмолинской области и вводится в действие с 1 января 2018 года. 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Е.Жапаров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Д.Отаров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Шортандинского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Г.Садвокасова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23.11.2017 г.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