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f820" w14:textId="6caf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6 декабря 2017 года № С-21/4. Зарегистрировано Департаментом юстиции Акмолинской области 25 декабря 2017 года № 6248. Утратило силу решением Шортандинского районного маслихата Акмолинской области от 20 августа 2021 года № 7С-11/3.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20.08.2021 </w:t>
      </w:r>
      <w:r>
        <w:rPr>
          <w:rFonts w:ascii="Times New Roman"/>
          <w:b w:val="false"/>
          <w:i w:val="false"/>
          <w:color w:val="ff0000"/>
          <w:sz w:val="28"/>
        </w:rPr>
        <w:t>№ 7С-11/3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Шортандинский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Шортандинского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06.12.2017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Шортандинского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Шортандинского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Шортандинского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Шортандинского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дорог" Шортандинского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