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36aa" w14:textId="8103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25 декабря 2017 года № А-12/270. Зарегистрировано Департаментом юстиции Акмолинской области 9 января 2018 года № 6302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Мухамедина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А-12/270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569"/>
        <w:gridCol w:w="1333"/>
        <w:gridCol w:w="981"/>
        <w:gridCol w:w="2034"/>
        <w:gridCol w:w="2034"/>
        <w:gridCol w:w="1682"/>
        <w:gridCol w:w="2035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