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1764" w14:textId="17b1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2016 года № 6С-10/1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13 октября 2017 года № 6С-20/1. Зарегистрировано Департаментом юстиции Акмолинской области 31 октября 2017 года № 6141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2017-2019 годы" от 26 декабря 2016 года № 6С-10/1 (зарегистрировано в Реестре государственной регистрации нормативных правовых актов № 5663, опубликовано 12 января 2017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к настоящему решению,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12812750,5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2783890,4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170886,0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9829870,1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12783698,4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40166,0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10449,0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61514,0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финасовых активов – 61514,0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- 72627,9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72627,9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октября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октября 2017 года № 6С-20/1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Бурабайского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6С-10/1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12812750,5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2783890,4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1286889,4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1286889,4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9829870,1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9829870,1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12783698,4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6026675,1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4735588,1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3266482,3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498322,7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4206638,6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1616066,7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908209,5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2581703,1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2321896,5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1287705,9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1287705,9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617928,6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508055,8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-72627,9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8"/>
        <w:gridCol w:w="3682"/>
      </w:tblGrid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6735065,1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2152332,5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418147,2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2738,8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здания школы-гимназии № 8 города Щучинска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386362,0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чердачной кровли школы-гимназии № 8 города Щучинска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11684,3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Карашиликской средней школы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8903,9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2012,2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122522,7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23696,4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3900,4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25919,5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размешение государственного социального заказа на развитие служб "Инватакси"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14590,5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44742,8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1470,3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4652,7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50944,0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1559318,6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автодороги "Щучинск-Николаевка"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35149,9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795854,6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Пролетарской от ПК10+00, улицы Коммунистической, улицы Трудовой до выезда на трассу Астана-Кокшетау в городе Щучинске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13206,5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города Щучинск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дорог города Щучинск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центрального городского парка города Щучинск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песчано-гравийного покрытия автомобильной дороги - 2 километра, ремонт водоотводной трубы, Д = 1000 мм "Урумкай-Киндык-Карагай" Бурабайского района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10107,6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4532117,6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3852675,0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1236006,0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(замена совмещенной кровли на чердачную) государственного учреждения "Средняя школа № 4 в городе Щучинске"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поселке Санаторий Щучинский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173633,0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водопроводной сети села Первомайское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42301,5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водоотведения (3 очередь) коллектор и канализационные насосные станции в поселке Бурабай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917339,0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и объектов водоотведения селе Катарколь Бурабайского района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587228,0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Катаркольского канализационного коллектора Бурабайского района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строительство внутриквартальных водопроводных сетей (4-ой очереди) города Щучинск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109985,0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и объектов водоотведения города Щучинск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ливневой канализации поселка Бурабай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353778,0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 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индивидуального жилищного строительства в городе Щучинск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индивидуального жилищного строительства в селе Зеленый Бор Бурабайского района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поселка Бурабай Бурабайского района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115134,5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679442,6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и реконструкция развития дорожной сети поселка Бурабай" (2 очередь)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17928,6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развития дорожной сети поселка Бурабай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  <w:tr>
        <w:trPr>
          <w:trHeight w:val="30" w:hRule="atLeast"/>
        </w:trPr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сельского округа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1811"/>
        <w:gridCol w:w="2098"/>
        <w:gridCol w:w="20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Катаркольский сельский округ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Кенесаринский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Наурызбай батыра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Урумкайский сельский округ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Успеноюрьевский сельский округ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15638,3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12876,7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15638,3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12876,7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15399,3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12876,7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15638,3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