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8913" w14:textId="a978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8 ноября 2017 года № а-10/381. Зарегистрировано Департаментом юстиции Акмолинской области 21 ноября 2017 года № 6171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2017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от 24 марта 2017 года № а-2/97 (зарегистрировано в Реестре государственной регистрации нормативных правовых актов № 5902, опубликовано 5 мая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Нурпанову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11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133"/>
        <w:gridCol w:w="1133"/>
        <w:gridCol w:w="2621"/>
        <w:gridCol w:w="2621"/>
        <w:gridCol w:w="1729"/>
        <w:gridCol w:w="1730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 счет средств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25 182,53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22 779,35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17 852,28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8926,14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