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ca82" w14:textId="992c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Щучинск, поселка Бурабай и сельских округов Бурабайского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2017 года № 6С-23/10. Зарегистрировано Департаментом юстиции Акмолинской области 9 января 2018 года № 6321.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Щучинск на 2018-2020,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522434,0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486189,0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27109,8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522434,0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Бурабай на 2018-2020,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132871,5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68616,2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132871,5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Абылайханского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13296,1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9420,0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13296,1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Бурабайского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6С-27/2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Атамекен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14213,4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14213,4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Зеленоборского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20401,8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11699,0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20401,8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Бурабайского районного маслихата Акмолинской области от 20.09.2018 </w:t>
      </w:r>
      <w:r>
        <w:rPr>
          <w:rFonts w:ascii="Times New Roman"/>
          <w:b w:val="false"/>
          <w:i w:val="false"/>
          <w:color w:val="000000"/>
          <w:sz w:val="28"/>
        </w:rPr>
        <w:t>№ 6С-32/4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Златопольского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8752,0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15622,0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Катаркольского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18785,6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18785,6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Кенесаринского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16057,1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11435,0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16057,1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Бурабайского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6С-27/2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Урумкайского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15532,1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15532,1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Бурабайского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6С-27/2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бюджетах на 2018 год предусмотрены объемы субвенций, передаваемых из районного (города областного значения) бюджета в бюджеты сельских округов, в сумме 73076,0 тысяч тенге, в том числе: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9420,0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Атамекен 11663,0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11699,0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8752,0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10266,0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11435,0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9841,0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бюджетах на 2018 год предусмотрены бюджетные изъятия, передаваемые в районный бюджет в сумме 454758,0 тысяч тенге, в том числе: из бюджета города Щучинск в сумме 427679,0 тысяч тенге, из бюджета поселка Бурабай в сумме 27079,0 тысяч тенге.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Учесть, что в составе доходов бюджетов сельских округов и бюджета поселка Бурабай на 2018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Бурабайского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6С-27/2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486189,0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157011,0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522434,0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52357,8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25379,9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781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542258,0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239810,0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168 011,0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788"/>
        <w:gridCol w:w="3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688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572109,0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317272,0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317272,0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788"/>
        <w:gridCol w:w="37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572109,0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72"/>
        <w:gridCol w:w="626"/>
        <w:gridCol w:w="7190"/>
        <w:gridCol w:w="28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132871,5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63536,0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71989,2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поселкового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988"/>
        <w:gridCol w:w="29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14 544,0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поселкового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2018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2018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2018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7095"/>
        <w:gridCol w:w="2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2019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6С-23/10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6С-23/10</w:t>
            </w:r>
          </w:p>
        </w:tc>
      </w:tr>
    </w:tbl>
    <w:bookmarkStart w:name="z7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28 в соответствии с решением Бурабайского районного маслихата Акмолинской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6С-27/2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Бурабайского районного маслихата Акмолинской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6С-35/5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8"/>
        <w:gridCol w:w="7412"/>
      </w:tblGrid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75726,0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75726,0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текущий ремонт дорог поселка Бурабай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7109,8</w:t>
            </w:r>
          </w:p>
        </w:tc>
      </w:tr>
      <w:tr>
        <w:trPr>
          <w:trHeight w:val="30" w:hRule="atLeast"/>
        </w:trPr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крыши здания аппарата акима города Щучинска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