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35f4c" w14:textId="0235f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улицы села Урумкай Урумкайского сельского округа Бурабайского района Акмолинской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Урумкайского сельского округа Бурабайского района Акмолинской области от 1 марта 2017 года № 1. Зарегистрировано Департаментом юстиции Акмолинской области 29 марта 2017 года № 5855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8 декабря 1993 года "Об административно-территориальном устройстве Республики Казахстан", с учетом мнения населения и на основании заключения заседания Акмолинской областной ономастической комиссии от 5 декабря 2016 года, аким Урумкайского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Переименовать улицу Больничная села Урумкай Урумкайского сельского округа Бурабайского района Акмолинской области на улицу Бейбитшилик.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Урумкайского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Ж.Оспанов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