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09b16" w14:textId="2609b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Актюбинской области от 5 октября 2007 года № 316 "Об ограничении хозяйственной деятельности на территории Тургайского государственного природного заказника"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27 февраля 2017 года № 39. Зарегистрировано Департаментом юстиции Актюбинской области 14 марта 2017 года № 5328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актах",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5 октября 2007 года № 316 "Об ограничении хозяйственной деятельности на территории Тургайского государственного природного заказника" (зарегистрированное в Реестре государственной регистрации нормативных правовых актов № 3228, опубликованное 27 ноября 2007 года в газетах "Ақтөбе" и Актюбинский вестник")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122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"Об особо охраняемых природных территориях",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заключения Комитета лесного и охотничьего хозяйства Министерства сельского хозяйства Республики Казахстан, в целях сохранения, восстановления и дальнейшего развития уникальных природных комплексов Актюбинской области,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природных ресурсов и регулирования природопользования Актюбинской области" обеспечить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Актюбинской области Джумагазиева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