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0bca" w14:textId="9f40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14 октября 2010 года № 307 "О внесении изменения в постановление акимата области от 3 июня 2010 года № 178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2010-2011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17 мая 2017 года № 143. Зарегистрировано Департаментом юстиции Актюбинской области 29 мая 2017 года № 5508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14 октября 2010 года № 307 "О внесении изменения в постановление акимата области от 3 июня 2010 года № 178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2010-2011 учебный год" (зарегистрированное в Реестре государственной регистрации нормативных правовых актов № 3347, опубликованное 9 ноября 2010 года в газетах "Ақтөбе" и "Актюбинский вестник").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постановления в Департаменте юстиции Актюбинской области;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Актюбинской области Нургалиева Е.Ж.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