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a73da" w14:textId="c6a73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форм и сроков представления страхователем, страховщиком, агентом и обществом информации и документов, еобходимых для осуществления им контрольных функций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3 мая 2017 года № 127 Зарегистрировано Департаментом юстиции Актюбинской области 22 июня 2017 года № 5547. Утратило силу постановлением акимата Актюбинской области от 14 августа 2019 года № 310.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14.08.2019 № 310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19 марта 2010 года "О государственной статистике", подпунктом 5) пункта 2-1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марта 2004 года "Об обязательном страховании в растениеводстве",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следующие формы предоставляемой информации и документов: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информация о заключении договора обязательного страхования в растениеводстве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информация о вступивших в силу договорах обязательного страхования в растениеводстве в разрезе районов (города), страхователей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информация о вступивших в силу договорах обязательного страхования в растениеводстве в разрезе районов (города)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информация по страховым случаям в разрезе районов (города) и страхователей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справка по страховым случаям в разрезе районов (города) по договорам обязательного страхования в растениеводстве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информация и документы предоставляются: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страхователем – в течение одного месяца после заключения договора обязательного страхования со страховщиком или обществом взаимного страхования в адрес районного (городского) отдела сельского хозяйства, по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 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страховщиком и обществом взаимного страхования - еженедельно агенту по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районному (городскому) отделу сельского хозяйства по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агентом – еженедельно государственному учреждению "Управление сельского хозяйства Актюбинской области" по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районному (городскому) отделу сельского хозяйства по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23 февраля 2015 года № 64 "Об утверждении форм и сроков представления страхователем, страховщиком, агентом и обществом информации и документов, необходимых для осуществления им контрольных функций" (зарегистрированное в Реестре государственной регистрации нормативных правовых актов № 4250, опубликованное 3-4 апреля 2015 года в газетах "Ақтөбе" и "Актюбинский вестник").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"Управление сельского хозяйства Актюбинской области" в установленном законодательством порядке обеспечить: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Актюбинской области Джумагазиева М.С.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"СОГЛАСОВАНО"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Комитета по статистике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национальной экономики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Н.Айдапкелов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"23" мая 2017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Актюбинской области от 3 мая 2017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Форма, предназначенная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сбора административных данных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заключении договора обязательного страхования в растениеводстве Отчетный период: на "____" 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1-DOSvR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полугодовая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Представляет: Страхователь,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Районный (городской) отдел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в течении одного месяца после заключения договора обязательного страхования со страховщиком или обществом взаимного страхования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форме, предназначенной для сбора административных данных "Информация о заключении договора обязательного страхования в растениеводстве"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Руководителю отдела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сельского хозяйства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района (города)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засеянных культур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засеянной площади (га)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застрахованной площади (га)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страховой компании или общества взаимного страхования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 страхования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 договора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 ________________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страхователя)                          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(число,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форме, предназначенной для сбора административных данных "Информация о заключении договора обязательного страхования в растениеводстве"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"Информация о заключении договора обязательного страхования в растениеводстве"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- Пояснение) определяет единые требования по заполнению формы, предназначенной для сбора административных данных "Информация о заключении договора обязательного страхования в растениеводстве" (далее - Форма).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подпунктом 5) пункта 2-1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марта 2004 года "Об обязательном страховании в растениеводстве".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страхователем, осуществляющим деятельность по производству продукции растениеводства и заключившее договор обязательного страхования со страховщиком, – в течении одного месяца после заключения договора обязательного страхования.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руководитель (на период его отсутствия - лицо, его замещающее), указывается месяц, день, год, печать.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Пояснение по заполнению формы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графе 1 указывается порядковый номер.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графе 2 указывается наименование засеянных культур.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3 указывается всего засеянной площади в гектарах. (га)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4 указывается всего застрахованной площади в гектарах. (га)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5 указывается наименование страховой компании или общества взаимного страхования.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6 указывается номер договора о заключении обязательного страхования в растениеводстве.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7 указывается дата заключения договора обязательного страхования в растениеводстве.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Актюбинской области от 3 мая 2017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Форма, предназначенная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сбора административных данных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вступивших в силу договорах обязательного страхования в растениеводстве в разрезе районов (города), страхователей Отчетный период: на "____" _________20__года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2-DOSvR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еженедельная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Представляет: Страховщик и общество взаимного страхования, агентом,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Агенту, районный (городской) отдел сельского хозяйства, ГУ "Управление сельского хозяйства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каждый четверг после отчетного периода, по мере вступления в силу договоров обязательного страхования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форме, предназначенной для сбора административных данных "Информация о вступивших в силу договорах обязательного страхования в растениеводстве в разрезе районов (города), страхователей"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/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(города), страхователя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договора страхования 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 договора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 страховой премии по договору, (тг.)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страховая сумма по договору, (тг.)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застрахованной площади, (га)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по: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 (га)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(га)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Озимая пшеница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зерно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продолжение таблицы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 (га)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 (га)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 (га)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(га)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       ______________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(Ф.И.О. должность руководителя) 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(число, месяц, год)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форме, предназначенной для сбора административных данных "Информация о вступивших в силу договорах обязательного страхования в растениеводстве в разрезе районов (города), страхователей"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"Информация о вступивших в силу договорах обязательного страхования в растениеводстве в разрезе районов (города), страхователей"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- Пояснение) определяет единые требования по заполнению формы, предназначенной для сбора административных данных, "Информация о вступивших в силу договорах обязательного страхования в растениеводстве в разрезе районов (города), страхователей" (далее - Форма).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подпунктом 5) пункта 2-1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марта 2004 года "Об обязательном страховании в растениеводстве".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страховщиком и обществом взаимного страхования агенту, еженедельно и агентом для районного (городского) отдела сельского хозяйства, ГУ "Управление сельского хозяйства Актюбинской области", еженедельно.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руководитель (на период его отсутствия - лицо, его замещающее), указывается месяц, день, год.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Пояснение по заполнению формы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графе 1 указывается порядковый номер.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графе 2 указывается наименование района (города) страхователя.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3 указывается номер договора обязательного страхования в растениеводстве.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4 указывается дата составления договора обязательного страхования в растениеводстве.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5 указывается общая сумма страховой премии по договору, в тенге. (тг.)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6 указывается общая страховая сумма по договору, в тенге. (тг.)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7 указывается всего застрахованной площади, в гектарах. (га)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8 указывается всего застрахованной площади зерновых культур, в гектарах. (га)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графах 9, 10, 11, 12, 13, 14, 15, 16, 17, 18 указывается наименование зерновых культур и их застрахованная площадь, в гектарах. (га)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19 указывается всего застрахованной площади масличных культур, в гектарах. (га)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графах 20, 21, 22 указывается наименование масличных культур и их застрахованная площадь, в гектарах. (га)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23 указывается застрахованная площадь сахарной свеклы, в гектарах. (га)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24 указывается застрахованная площадь сои, в гектарах. (га)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Актюбинской области от 3 мая 2017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Форма, предназначенная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для сбора административных данных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вступивших в силу договорах обязательного страхования в растениеводстве в разрезе районов (города) Отчетный период: на "____" _________20__года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3-DOSvR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еженедельно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Представляет: Агент,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Куда представляется: районный (городской) отдел сельского хозяйства,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"Управление сельского хозяйства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каждый четверг после отчетного периода, по мере вступления в силу договоров обязательного страхования в растениеводстве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форме, предназначенной для сбора административных данных "Информация о вступивших в силу договорах обязательного страхования в растениеводстве в разрезе районов (города)"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засеяно пашни, подлежащих страхованию (га)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застраховано площади (га)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Охвачено страхованием засеянной площади (%)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заключенных договоров страхования (единица)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страховой премии по договорам со страхователями (тенге)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страховая сумма по договорам со страхователями (тенге)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_________________ Подпись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(число, месяц, год)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форме, предназначенной для сбора административных данных "Информация о вступивших в силу договорах обязательного страхования в растениеводстве в разрезе районов (города)"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 "Информация о вступивших в силу договорах обязательного страхования в растениеводстве в разрезе районов (города)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- Пояснение) определяет единые требования по заполнению формы, предназначенной для сбора административных данных, "Информация о вступивших в силу договорах обязательного страхования в растениеводстве в разрезе районов (города)" (далее - Форма).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подпунктом 5) пункта 2-1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марта 2004 года "Об обязательном страховании в растениеводстве".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Форма, о вступивших в силу договорах обязательного страхования составляется агентом, еженедельно.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руководитель (на период его отсутствия - лицо, его замещающее), указывается месяц, день, год.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Пояснение по заполнению формы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графе 1 указывается порядковый номер.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графе 2 указывается наименование района (города) страхователя.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3 указывается всего засеяно пашни, подлежащих страхованию, в гектарах. (га)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4 указывается всего застраховано площади, в гектарах. (га)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5 указывается охвачено страхованием, в процентах. (%)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6 указывается количество заключенных договоров, в единицах. (ед.)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7 указывается сумма страховой премии по договорам со страхователями, в тенге. (тг.)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8 указывается общая страховая сумма по договорам со страхователями, в тенге. (тг.)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 акимата Актюбинской области от 3 мая 2017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Форма, предназначенная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для сбора административных данных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 страховым случаям в разрезе районов (города) и страхователей  Отчетный период: на "____" _________20__года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4-SS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Периодичность: еженедельно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Представляет: Страховщик и общество взаимного страхования, агент,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Агенту, районный (городской) отдел сельского хозяйства, ГУ "Управление сельского хозяйства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каждый четверг после отчетного периода, по мере возникновения страхового случая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форме, предназначенной для сбора административных данных "Информация по страховым случаям в разрезе районов (города) и страхователей"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площадь застрахованных посевов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гибели посевов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 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Неблагоприятное природное явление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поступило заявлений на обследование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оставленных актов обследования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заявлений о произведении страховой выплаты в страховую компанию или обществу взаимного страхования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произведенных страховых выплат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рассмотрении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руководителя _______________ Подпись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(число, месяц, год)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форме, предназначенной для сбора административных данных "Информация по страховым случаям в разрезе районов (города) и страхователей"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предназначенной для сбора административных данных  "Информация по страховым случаям в разрезе районов (города) и страхователей"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- Пояснение) определяет единые требования по заполнению формы, предназначенной для сбора административных данных, "Информация по страховым случаям в разрезе районов (города) и страхователей" (далее - Форма).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подпунктом 5) пункта 2-1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марта 2004 года "Об обязательном страховании в растениеводстве".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страховщиком и обществом взаимного страхования, агентом, с указанием площади гибели посевов по застрахованным посевам, еженедельно.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руководитель (на период его отсутствия - лицо, его замещающее), указывается месяц, день, год.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Пояснение по заполнению формы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графе 1 указывается порядковый номер.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графе 2 указывается наименование района (города).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3 указывается всего площадь застрахованных посевов, в гектарах. (га)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4 указывается площадь полной гибели посевов зерновых, в гектарах. (га)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5 указывается площадь частичной гибели посевов зерновых, в гектарах. (га)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6 указывается площадь полной гибели посевов масличных, в гектарах. (га)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7 указывается площадь частичной гибели посевов масличных, в гектарах. (га)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8 указывается площадь полной гибели сахарной свеклы, в гектарах. (га)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9 указывается площадь частичной гибели сахарной свеклы, в гектарах. (га)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10 указывается площадь полной гибели сои, в гектарах. (га)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11 указывается площадь частичной гибели сои, в гектарах (га)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12 указывается неблагоприятное природное явление.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13 указывается всего поступило заявлений на обследование, в единицах. (ед.)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14 указывается количество составленных актов обследования, в единицах. (ед.)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15 указывается количество принятых заявлений о произведении страховой выплаты в страховую компанию или обществу взаимного страхования, в единицах. (ед.)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16 указывается количество отказных заявлений о произведении страховой выплаты в страховую компанию или обществу взаимного страхования, в единицах. (ед.)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17 указывается количество заявлений на рассмотрении о произведении страховой выплаты в страховую компанию или обществу взаимного страхования, в единицах. (ед.)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18 указывается сумма произведенных страховых выплат, в тенге. (тг.)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постановлению акимата Актюбинской области от 3 мая 2017 года № 127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Форма, предназначенная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для сбора административных данных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по страховым случаям в разрезе районов (города) по договорам обязательного страхования в растениеводстве  Отчетный период: на "____" _________20__года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5-SS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еженедельная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Представляет: Страховщик и общество взаимного страхования, агент,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Агенту, ГУ "Управление сельского хозяйства Актюбинской области", районный (городской) отдел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каждый четверг, после отчетного периода, по мере поступления заявлений на обследование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форме, предназначенной для сбора административных данных "Справка по страховым случаям в разрезе районов (города) по договорам обязательного страхования в растениеводстве"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страховой компании или общества взаимного страхования (наименование района (города)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поступило заявлений на обследование (единица)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составленных актов обследования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произведенных страховых выплат страховщикам или обществам взаимного страхования и страхователям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(единица)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(га)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(единица)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страховой организации или общества взаимного страхования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так далее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продолжение таблицы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страховым компаниям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Возмещено части страховых выплат агентом страховщику или обществу взаимного страхования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(единица)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_______________ Подпись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(число, месяц, год)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форме, предназначенной для сбора административных данных "Справка по страховым случаям в разрезе районов (города) по договорам обязательного страхования в растениеводстве"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предназначенной для сбора административных данных  "Справка по страховым случаям в разрезе районов (города) по договорам обязательного страхования в растениеводстве"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- Пояснение) определяет единые требования по заполнению формы, предназначенной для сбора административных данных, Справка по страховым случаям в разрезе районов (города) по договорам обязательного страхования в растениеводстве" (далее - Форма).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подпунктом 5) пункта 2-1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марта 2004 года "Об обязательном страховании в растениеводстве".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страховщиком и обществом взаимного страхования, агентом, еженедельно.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руководитель (на период его отсутствия - лицо, его замещающее), указывается месяц, день, год.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Пояснение по заполнению формы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графе 1 указывается порядковый номер.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графе 2 указывается наименование страховой компании или общества взаимного страхования наименование района (города).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3 указывается всего поступило заявлений на обследование, в единицах. (ед.)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4 указывается количество составленных актов обследования, в единицах. (ед.)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5 указывается площадь по составленным актам обследования, в гектарах. (га)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6 указывается количество, по которым начислена сумма произведенных страховых выплат страховщикам или обществам взаимного страхования и страхователям, в единицах. (ед.)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7 указывается сумма произведенных страховых выплат страховщикам или обществам взаимного страхования и страхователям, в тысячах тенге (тыс.тенге)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8 указывается количество, по которым возмещено части страховых выплат агентом страховщику или обществу взаимного страхования, в единицах. (ед.)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9 указывается сумма возмещения части страховых выплат агентом страховщику или обществу взаимного страхования, в тысячах тенге (тыс.тенге).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графе 10 указывается примечание.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