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14d59" w14:textId="bf14d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Актюбинской области от 5 июня 2015 года № 192 "Об утверждении регламентов государственных услуг в области лесного хозяйства и особо охраняемых природных территорий"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20 сентября 2017 года № 327. Зарегистрировано Департаментом юстиции Актюбинской области 4 октября 2017 года № 5670. Утратило силу постановлением акимата Актюбинской области от 17 января 2020 года № 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17.01.2020 № 9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мая 2015 года № 18-1/415 "Об утверждении стандартов государственных услуг в области лесного хозяйства и особо охраняемых природных территорий", зарегистрированного в Реестре государственной регистрации нормативных правовых актов № 11662,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5 июня 2015 года № 192 "Об утверждении регламентов государственных услуг в области лесного хозяйства и особо охраняемых природных территорий" (зарегистрированное в Реестре государственной регистрации нормативных правовых актов № 4412, опубликованное 14 июля 2015 года в газетах "Ақтөбе" и "Актюбинский вестник")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исключить;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лесорубочного и лесного билета", утвержденном указанным постановлением: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Основанием для начала процедуры (действия) по оказанию государственной услуги являются документы, предоставленные услугополучателем (либо его представитель по доверенности)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лесорубочного и лесного билета",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мая 2015 года № 18-1/415, зарегистрированного в Реестре государственной регистрации нормативных правовых актов № 11662 (далее - Стандарт).".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Актюбинской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Актюбинской области Абдуллина М.Е.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