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61d5" w14:textId="cd96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сентября 2017 года № 324. Зарегистрировано Департаментом юстиции Актюбинской области 11 октября 2017 года № 5674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сентября 2012 года № 315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(зарегистрированное в Реестре государственной регистрации нормативных правовых актов № 3413, опубликованное 18 сентября 2012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Нургалиева Е.Ж.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18 сентября 2017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03.09.2012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5499"/>
        <w:gridCol w:w="5499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"Нурдаулет"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46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центр "Мир"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87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Магазин"Планета знаний"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79, квартира № 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"Электрон"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32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"Жилгородской"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дом № 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"Ануар"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Ш.Калдаякова, дом № 26 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"Нектар"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улица Н. Шайкенова, дом № 86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"Березка"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Айтекеби, дом № 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точка при мечети имени "Мухамедказы Хазрет Мендикулулы"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Алга, улица А. Байтурсынова, дом № 23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"Ляззат"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Т. Жургенова, дом № 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"Тау"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Карауылкельды, улица Барак батыра, дом № 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"Жаркынай"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Иргиз, улица Абилкайыр хана, дом № 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"Радуга"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Бадамша, улица Абилкайыр хана, дом № 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"Сказка"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Кобда, улица С. Сейфуллина, дом №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"Амангелди"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Н. Байганина, дом №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"Алан"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микрорайон Жастык, дом № 16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Эмба, улица Б. Момышулы, дом № 25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Эмба, улица Б. Момышулы, дом № 25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Жем, улица А. Молдагуловой, дом № 56, квартира № 53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Жем, улица А. Молдагуловой, дом № 56, квартира № 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"Жастык"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Кокжар, дом № 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точка "Мусылман тауарлары" при мечети имени "Досжан Ишан"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Н. Байганина, дом № 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М. Ауэзова, дом № 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М. Ауэзова, дом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"Сункар"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 би, дом №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