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3fb1" w14:textId="82c3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17 июля 2015 года № 268 "Об утверждении регламентов государственных услуг в сфере архитектурно-строительной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6 декабря 2017 года № 421. Зарегистрировано Департаментом юстиции Актюбинской области 21 декабря 2017 года № 5762. Утратило силу постановлением акимата Актюбинской области от 4 мая 2020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04.05.2020 № 187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зарегистрированного в Реестре государственной регистрации нормативных правовых актов № 11018,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17 июля 2015 года № 268 "Об утверждении регламентов государственных услуг в сфере архитектурно-строительной деятельности" (зарегистрированное в Реестре государственной регистрации нормативных правовых актов № 4487, опубликованное 12 сентября 2015 года в газетах "Ақтөбе" и "Актюбинский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"Выдача справки по определению адреса объектов недвижимости на территории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по определению адреса объектов недвижимости на территории Республики Казахстан",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архитектурно-планировочного задания",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строительства, архитектуры и градостроительства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Туленбергенова С.Т.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Актюбинского областного акимата от "06" декабря 2017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Актюбинского областного акимата от 17 июля 2015 года № 268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по определению адреса объектов недвижимости на территории Актюбинской области Республики Казахстан"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Услугодателями государственной услуги "Выдача справки по определению адреса объектов недвижимости на территории Актюбинской области Республики Казахстан" (далее – государственная услуга) являются местные исполнительные органы районов и городов областного значения (далее – услугодатель).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–портал) для получения справки по уточнению адреса объектов недвижимости (в случае отсутствия информации в информационной системе "Адресный регистр" услугополучатель обращается в Государственную корпорацию).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уточнении адреса объекта недвижимости, справка об уточнении адреса объекта недвижимости (с историей), справка о присвоении адреса объекта недвижимости, справка об упразднении адреса объекта недвижимости с указанием регистрационного кода адреса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по определению адреса объектов недвижимости на территории Республики Казахстан",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марта 2015 года № 257 (зарегистрированному в Реестре государственной регистрации нормативных правовых актов за номером 11018) (далее – Стандарт);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и длительность их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и пакета документов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сотрудником канцелярии услугодателя, передача руководителю услугодателя. Длительность выполнения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услугодателя.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справок: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уточнению адреса объекта недвижимости (при отсутствии архивных сведений об изменении адреса объекта недвижимости в информационной системе "Адресный регистр"). Длительность выполнения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присвоению или по упразднению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 Длительность выполнения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мотивированного отказа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государственной услуги руководителем услугодателя. Длительность выполнения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– направление подписанного руководителем услугодателя результата оказания государственной услуги курьеру Государственной корпорации. Длительность выполнения – 2 (два) часа.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сдачи пакета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(при отсутствии архивных сведений об изменении адреса объекта недвижимости в информационной системе "Адресный регистр")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Государственную корпорацию: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при отсутствии архивных сведений об изменении адреса объекта недвижимости в информационной системе "Адресный регистр")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о присвоении адреса объекта недвижимости или выдача справки об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– 6 (шесть) рабочих дней, либо мотивированный отказ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услуги.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пункте 5 настоящего Регламента, является выдача услугополучателю расписки о приеме соответствующих документов, которая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 резолюцией специалисту услугодателя, которые служат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 является рассмотрение документов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справок: по уточнению, присвоению, упразднению адресов объекта недвижимости, либо мотивированного ответа об отказе, которые служат основанием для выполнения действия 4, указанного в пункте 5 настоящего Регламента. Результатом по действию 4 является подписание результата оказания государственной услуги руководителем услугодателя, которое является основанием для выполнения действия 5, указанного в пункте 5 настоящего Регламента. Результатом по действию 5 является направление подписанного руководителем услугодателя результата курьеру Государственной корпорации.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(действий), необходимых для оказания государственной услуги: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и пакета документов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сотрудником канцелярии услугодателя, передача руководителю услугодателя. Длительность выполнения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услугодателя.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справок: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уточнению адреса объекта недвижимости (при отсутствии архивных сведений об изменении адреса объекта недвижимости в информационной системе "Адресный регистр"). Длительность выполнения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присвоению или по упразднению адреса объекта недвижимости,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 Длительность выполнения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мотивированного отказа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 руководителем услугодателя. Длительность выполнения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подписанного руководителем услугодателя результата оказания государственной услуги курьеру Государственной корпорации. Длительность выполнения – 2 (два) часа. 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(либо уполномоченные представители: юридического лица по документу, подтверждающему полномочия; физического лица по нотариально заверенной доверенности) для получения государственной услуги обращаются в Государственную корпорацию и представляют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удостоверенного (подписанного) электронной цифровой подписью (далее - ЭЦП)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электронного документа (запроса услугополучателя) удостоверенного (подписанного) ЭЦП работника Государственной корпорации через интегрированную информационную систему ЦОН (далее - ИИС ЦОН);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полученный пакет документов передается через накопительный сектор и курьера Государственной корпорации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отказывает в приеме документов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отказе в приеме документов работником Государственной корпорации услугополучателю выдается расписка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сроки взаимодействия с Государственной корпорацией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 Государственной корпорации в ИИС ЦОН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"электронного правительства" (далее – ШЭП) в государственную базу данных "Физические лица" (далее - ГБД ФЛ)/ государственную базу данных "Юридические лица (далее - ГБД ЮЛ)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являющихся основанием для оказания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направление электронного документа (запроса услугополучателя) удостоверенного (подписанного) ЭЦП работника Государственной корпорации через ИИС ЦОН;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работником Государственной корпорации сообщения о готовности государственной услуги в ИИС ЦОН;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работника Государственной корпорации результата услуги или на бумажном носителе, сформированной услугодателем.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через услугодателя: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специалистом услугодателя логина и пароля (процесс авторизации) в ИИС ЦОН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ИИС ЦОН подлинности данных о зарегистрированном специалисте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ИИС ЦОН сообщения об отказе в авторизации в связи с имеющимися нарушениями в данных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формирование реестра прием/передачи документов услугодателю от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изменение статуса заявки из поступивших на статус на исполнении;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рассмотрение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результата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6 – формирование заявки с раздела на исполнении в раздел исполненные, ожидающие отправки в Государственную корпорацию;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формирование реестра прием/передача документов от услугодателя в Государственную корпорацию.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последовательности процедур (действий) услугодателя и услугополучателя при получении государственной услуги через портал: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уполномоченный представитель: юридического лица по документу, подтверждающему полномочия; физического лица по нотариально заверенной доверенности) осуществляет регистрацию на портале с помощью индивидуального идентификационного номера (далее – ИИН) и пароля (осуществляется для незарегистрированных услугополучателей на портале);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ИИН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государственной услуги, указанной в настоящем Регламенте, вывод на экран формы запроса для оказания услуги и заполнение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формы (ввод данных) с учетом ее структуры и форматных требований, прикрепление к форме запроса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соответствия идентификационных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услугодателя и направление электронного документа (запроса) через ШЭП в автоматизированное рабочее место (далее – АРМ) услугодателя для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услуги, в связи с имеющимися нарушениями;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выдача услугополучателю (либо уполномоченному представителю: юридического лица по документу, подтверждающему полномочия; физического лица по нотариально заверенной доверенности) результата оказания государственной услуги (в электронном виде), подписанной ЭЦП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веб-портале "электронного правительства", интернет - ресурсе услугодателя.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справки по определению адреса объектов недвижимости на территории Актюбинской области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справки по определению адреса объектов недвижимости на территории Актюбинской области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Актюбинского областного акимата от "06" декабря 2017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Актюбинского областного акимата от 17 июля 2015 года № 268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Услугодателями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 (далее – государственная услуга) являются местные исполнительные органы районов и городов областного значения (далее – услугодатель).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www.egov.kz, www.elicense.kz (далее – портал).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архитектурно-планировочное задание (далее – АПЗ)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марта 2015 года № 257 (зарегистрированному в Реестре государственной регистрации нормативных правовых актов за номером 11018) (далее – Стандарт);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(далее – 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трасс наружных инженерных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выкопировка из проекта детальной планировки;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МИО на реконструкцию (перепланировку, переоборудование);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и длительность их выполнения: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о предоставлении исходных материалов/АПЗ и 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 и регистрация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пакета документов услугополучателя сотрудником канцелярии услугодателя, передача руководителю услугодателя. Длительность выполнения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услугодателя.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направление опросного листа и топографической съемки поставщикам услуг по инженерному и коммунальному обеспечению для получения технических условий. Длительность выполнения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 услугодателя подготавливает мотивированный отказ в дальнейшем рассмотрении заявления. Длительность выполнения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поставщики услуг по инженерному и коммунальному обеспечению предоставляют соответствующие ТУ с предварительной схемой трасс наружных инженерных сетей. Длительность выполнения – 5 (пять) рабочих дней, за исключением случаев мотивированного отказа, когда срок не превышает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(осуществляется одновременно с действием 4) – специалист подготавливает следующие документы на проектирование: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 и (или) технологически несложных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и ТУ. Длительность выполнения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(АПЗ, ТУ, выкопировка из проекта детальной планировки (далее – ПДП), вертикальные планировочные отметки, поперечные профили дорог и улиц, схема трасс наружных инженерных сетей). Длительность выполнения – 14 (четырнадцать)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 и (или) технологически сложных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и ТУ. Длительность выполнения – 14 (четырнадцать)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исходные материалы (АПЗ, ТУ, выкопировка из ПДП, вертикальные планировочные отметки, поперечные профили дорог и улиц, схема трасс наружных инженерных сетей) – 16 (шестнадцать)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специалистом подготавливается мотивированный отказ. Длительность выполнения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подписание результата государственной услуги руководителем услугодателя. Длительность выполнения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7 – выдача подписанного руководителем услугодателя результата оказания государственной услуги услугополучателю. Длительность выполнения –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 и регистрация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пакета документов услугополучателя сотрудником канцелярии услугодателя, передача руководителю услугодателя. Длительность выполнения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услугодателя.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решения МИО на реконструкцию (перепланировку, переоборудование) – 8 (восемь)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 услугодателя подготавливает мотивированный отказ в дальнейшем рассмотрении заявления. Длительность выполнения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2 -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специалистом подготавливается мотивированный отказ. Длительность выполнения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после принятия положительного решения на реконструкцию специалист услугодателя подготавливает АПЗ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(осуществляется одновременно с действием 4) – в случае подачи услугополучателем опросного листа (при необходимости в дополнительном подключении к источникам инженерного и коммунального обеспечения и/или увеличении нагрузок), специалист услугодателя направляет опросный лист поставщикам услуг по инженерному и коммунальному обеспечению для получения технических условий. Длительность выполнения – 4 (четыре) часа;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поставщики услуг по инженерному и коммунальному обеспечению предоставляют соответствующие ТУ с предварительной схемой трасс наружных инженерных сетей. Длительность выполнения – 5 (пять) рабочих дней, за исключением случаев мотивированного отказа, когда срок не превышает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специалист формирует запрашиваемые услугополучателем исходные материалы и разрешительные документы для реконструкции (перепланировки, переоборудования) помещений (отдельных частей) существующих зданий. Длительность выполнения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подписание результата государственной услуги руководителем услугодателя. Длительность выполнения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9 – выдача подписанного руководителем услугодателя результата оказания государственной услуги услугополучателю. Длительность выполнения –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на проектирование технически и (или) технологически несложных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АПЗ и ТУ – 6 (шесть)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ПДП, вертикальные планировочные отметки, поперечные профили дорог и улиц, схема трасс наружных инженерных сетей) - 15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на проектирование технически и (или) технологически сложных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АПЗ и ТУ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ПДП, вертикальные планировочные отметки, поперечные профили дорог и улиц, схема трасс наружных инженерных сетей) - 17 (семнадцать)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- 15 (пятнадцать) рабочих дней со дня подачи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– 5 (пять)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услуги.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подаче заявления о предоставлении исходных материалов/АПЗ и ТУ: результатом процедуры (действия) по оказанию государственной услуги по действию 1, указанному в пункте 5 настоящего Регламента, является выдача услугополучателю копии заявления с отметкой о регистрации с указанием даты и времени приема пакета документов, которая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 резолюцией специалисту услугодателя, которые служат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 является рассмотрение документов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направление опросного листа и топографической съемки поставщикам услуг по инженерному и коммунальному обеспечению, которые служат основанием для выполнения действия 4, указанного в пункте 5 настоящего Регламента. Результатом по действию 4 является получение технических условий с предварительной схемой трасс наружных инженерных сетей от поставщиков услуг по инженерному и коммунальному обеспечению, которое служит основанием для завершения выполнения действия 5, указанного в пункте 5 настоящего Регламента. Результатом по действию 5 является подготовка запрашиваемых услугополучателем исходных материалов, либо мотивированного отказа, которые служат основанием для выполнения действия 6, указанного в пункте 5 настоящего Регламента. Результатом по действию 6 является подписание результата оказания государственной услуги руководителем услугодателя, которое служит основанием для выполнения действия 7, указанного в пункте 5 настоящего Регламента. Результатом по действию 7 является выдача подписанного руководителем услугодателя результата услугополучателю.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зданий: результатом процедуры (действия) по оказанию государственной услуги по действию 1, указанному в пункте 5 настоящего Регламента, является выдача услугополучателю копии заявления с отметкой о регистрации с указанием даты и времени приема пакета документов, которая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 резолюцией специалисту услугодателя, которые служат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 является рассмотрение документов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решения МИО на реконструкцию (перепланировку, переоборудование), положительное решение служит основанием для выполнения действий 4 и 5, указанных в пункте 5 настоящего Регламента. Результатом по действию 4 является подготовка АПЗ. Результатом по действию 5 является направление опросного листа поставщикам услуг по инженерному и коммунальному обеспечению, которое служит основанием для выполнения действия 6, указанного в пункте 5 настоящего Регламента. Результатом по действию 6 является получение технических условий с предварительной схемой трасс наружных инженерных сетей от поставщиков услуг по инженерному и коммунальному обеспечению, которое служит основанием для завершения выполнения действия 4 и выполнения действия 7, указанного в пункте 5 настоящего Регламента. Результатом по действию 7 является подготовка запрашиваемых услугополучателем исходных материалов, либо мотивированного отказа, которые служат основанием для выполнения действия 8, указанного в пункте 5 настоящего Регламента. Результатом по действию 8 является подписание результата оказания государственной услуги руководителем услугодателя, которое служит основанием для выполнения действия 9, указанного в пункте 5 настоящего Регламента. Результатом по действию 9 является выдача подписанного руководителем услугодателя результата услугополучателю.</w:t>
      </w:r>
    </w:p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о предоставлении исходных материалов/АПЗ и 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пакета документов услугополучателя сотрудником канцелярии услугодателя, передача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 - 2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направление опросного листа и топографической съемки поставщикам услуг по инженерному и коммунальному обеспечению для получения технических условий. Длительность выполнения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 услугодателя дает мотивированный отказ в дальнейшем рассмотрении заявления. Длительность выполнения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специалистом услугодателя технических условий с предварительной схемой трасс наружных инженерных сетей от поставщиков услуг по инженерному и коммунальному обеспечению. Длительность выполнения – 5 (пять) рабочих дней, за исключением случаев мотивированного отказа, когда срок не превышает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специалист подготавливает следующие документы на проектирование: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 и (или) технологически несложных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и ТУ. Длительность выполнения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(АПЗ, ТУ, выкопировка из проекта детальной планировки (далее – ПДП), вертикальные планировочные отметки, поперечные профили дорог и улиц, схема трасс наружных инженерных сетей). Длительность выполнения – 14 (четырнадцать)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 и (или) технологически сложных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и ТУ. Длительность выполнения – 14 (четырнадцать)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исходные материалы (АПЗ, ТУ, выкопировка из ПДП, вертикальные планировочные отметки, поперечные профили дорог и улиц, схема трасс наружных инженерных сетей) - 16 (шестнадцать)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мотивированный ответ об отказе в оказании государственной услуги услугополучателю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государственной услуги руководителем услугодателя. Длительность выполнения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подписанного руководителем услугодателя результата оказания государственной услуги услугополучателю. Длительность выполнения –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пакета документов услугополучателя сотрудником канцелярии услугодателя, передача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 - 2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решения МИО на реконструкцию (перепланировку, переоборудование) – 8 (восемь)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 услугодателя дает мотивированный отказ в дальнейшем рассмотрении заявления. Длительность выполнения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специалистом услугодателя АПЗ при принятии положительного решения МИО на реконструкцию (перепланировку, переоборудование) – 5 (пять)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опросного листа и топографической съемки поставщикам услуг по инженерному и коммунальному обеспечению для получения технических условий при подаче услугополучателем опросного листа (при необходимости в дополнительном подключении к источникам инженерного и коммунального обеспечения и/или увеличения нагрузок). Длительность выполнения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специалистом услугодателя технических условий с предварительной схемой трасс наружных инженерных сетей от поставщиков услуг по инженерному и коммунальному обеспечению. Длительность выполнения – 5 (пять) рабочих дней, за исключением случаев мотивированного отказа, когда срок не превышает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запрашиваемых услугополучателем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результата государственной услуги руководителем услугодателя. Длительность выполнения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выдача подписанного руководителем услугодателя результата оказания государственной услуги услугополучателю. Длительность выполнения – 30 (тридцать) минут. </w:t>
      </w:r>
    </w:p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(либо уполномоченные представители: юридического лица по документу, подтверждающему полномочия; физического лица по нотариально заверенной доверенности) для получения государственной услуги обращаются в Государственную корпорацию и представляют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пакет документов услугополучателя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выдает расписку о приеме соответствующих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принятые документы от услугополучателя поступают в накопительный сектор;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поступившие в накопительный сектор заявления (с пакетом документов, если таковые имеются), формируются по направлениям, фиксируются в информационной системе "Интегрированная информационная система для Центров обслуживания населения" (далее – ИИС ЦОН);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передает документы курьеру;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курьер осуществляет передачу документов к услогодателю.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корпорации.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оказания государственной услуги через Государственную корпорацию: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приходит в Государственную корпорацию в указанный срок согласно выданной расписке и получает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оказания государственной услуги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результата оказания государственной услуги осуществляется в порядке (электронной) очереди. Возможно бронирование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последовательности процедур (действий) услугодателя и услугополучателя при получении государственной услуги через портал: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уполномоченный представитель: юридического лица по документу, подтверждающему полномочия; физического лица по нотариально заверенной доверенности)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 и пароля (осуществляется для незарегистрированных услугополучателей на портале);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ИИН/БИН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государственной услуги, указанной в настоящем Регламенте, вывод на экран формы запроса для оказания услуги и заполнение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формы (ввод данных) с учетом ее структуры и форматных требований, прикрепление к форме запроса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соответствия идентификационных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услугодателя и направление электронного документа (запроса) через шлюз "электронного правительства" (далее – ШЭП) в автоматизированное рабочее место (далее – АРМ) услугодателя для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основаниям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услуги, в связи с имеющимися нарушениями;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выдача услугополучателю (либо уполномоченному представителю: юридического лица по документу, подтверждающему полномочия; физического лица по нотариально заверенной доверенности) результата оказания государственной услуги (в электронном виде), подписанной ЭЦП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 - портале "электронного правительства", интернет - ресурсе услугодателя.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1) при оказании государственной услуги через услугодателя при подаче заявления о предоставлении исходных материалов/АПЗ и ТУ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подаче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 оказании государственной услуги через Государственную корпорацию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3)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Актюбинского областного акимата от "06" декабря 2017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Актюбинского областного акимата от 17 июля 2015 года № 268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bookmarkEnd w:id="39"/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Услугодателями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государственная услуга) являются местные исполнительные органы районов и городов областного значения (далее – услугодатель).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МИО на реконструкцию (перепланировку, переоборудование)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марта 2015 года № 257 (зарегистрированным в Реестре государственной регистрации нормативных правовых актов за номером 11018) (далее – Стандарт).</w:t>
      </w:r>
    </w:p>
    <w:bookmarkEnd w:id="43"/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и длительность их выполнения: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и пакета документов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сотрудником канцелярии услугодателя, передача руководителю услугодателя.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услугодателя.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решения. Длительность выполнения – 13 (тринадцать) рабочих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специалистом подготавливается мотивированный ответ о прекращении рассмотрения заявления. Длительность выполнения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2 -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специалистом подготавливается мотивированный отказ. Длительность выполнения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оказания государственной услуги руководителем услугодателя. Длительность выполнения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– направление подписанного руководителем услугодателя результата оказания государственной услуги услугополучателю. Длительность выполнения – 3 (три) часа.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или Государственной корпорацией – 15 (пятнадцать)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- 5 (пять)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услуги.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пункте 5 настоящего Регламента, является выдача услугополучателю копии заявления с отметкой о регистрации с указанием даты и времени приема пакета документов, которая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услугополучателя руководителем услугодателя и передача документов с резолюцией специалисту услугодателя, которые служат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 является рассмотрение документов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мотивированного отказа или решения, которое служит основанием для выполнения действия 4, указанного в пункте 5 настоящего Регламента. Результатом по действию 4 является подписание результата оказания государственной услуги руководителем услугодателя, которое служит основанием для выполнения действия 5, указанного в пункте 5 настоящего Регламента. Результатом по действию 5 является направление подписанного руководителем услугодателя результата оказания государственной услуги услугополучателю.</w:t>
      </w:r>
    </w:p>
    <w:bookmarkEnd w:id="47"/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и пакета документов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сотрудником канцелярии услугодателя, передача руководителю услугодателя.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услугодателя.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решения. Длительность выполнения – 13 (тринадцать)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специалистом подготавливается мотивированный отказ в дальнейшем рассмотрении заявления. Длительность выполнения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2 -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специалистом подготавливается мотивированный отказ. Длительность выполнения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услугодателя. Длительность выполнения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подписанного руководителем услугодателя результата оказания государственной услуги услугополучателю. Длительность выполнения – 3 (три) часа. </w:t>
      </w:r>
    </w:p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(либо уполномоченные представители: юридического лица по документу, подтверждающему полномочия; физического лица по нотариально заверенной доверенности) для получения государственной услуги обращаются в Государственную корпорацию и представляют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удостоверенного (подписанного) электронной цифровой подписью (далее - ЭЦП)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электронного документа (запроса услугополучателя) удостоверенного (подписанного) ЭЦП работника Государственной корпорации через интегрированную информационную систему ЦОН (далее - ИИС ЦОН);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полученный пакет документов передается через накопительный сектор и курьера Государственной корпорации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отказывает в приеме документов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отказе в приеме заявления, работником Государственной корпорации услугополучателю выдается расписка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заявления в Государственной корпорации является расписка о приеме соответствующих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сроки взаимодействия с Государственной корпорацией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 Государственной корпорации в ИИС ЦОН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"электронного правительства (далее – ШЭП) в государственную базу данных "Физические лица" (далее - ГБД ФЛ)/государственную базу данных "Юридические лица (далее - ГБД ЮЛ)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являющихся основанием для оказания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работником Государственной корпорации выдается расписка об отказе в приеме документов по форме согласно приложению 3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направление электронного документа (запроса услугополучателя) удостоверенного (подписанного) ЭЦП работника Государственной корпорации через ИИС ЦОН;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работником Государственной корпорации сообщения о готовности государственной услуги в ИИС ЦОН;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работника Государственной корпорации результата услуги или на бумажном носителе сформированной услугодателем.</w:t>
      </w:r>
    </w:p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Пошаговые действия и решения через услугодателя: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специалистом услугодателя логина и пароля (процесс авторизации) в ИИС ЦОН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ИИС ЦОН подлинности данных о зарегистрированном специалисте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ИИС ЦОН сообщения об отказе в авторизации в связи с имеющимися нарушениями в данных специалиста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формирование реестра прием/передачи документов услугодателю от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изменение статуса заявки из поступивших на статус на исполнении;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рассмотрение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6 – формирование заявки из раздела на исполнении в раздел исполненные, ожидающие отправки в Государственную корпорацию;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формирование реестра прием/передача документов от услугодателя в Государственную корпорацию.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 - портале "электронного правительства", интернет - ресурсе услугодателя.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1) при оказании государственной услуги через услугодателя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 оказании государственной услуги через Государственную корпорацию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