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f342" w14:textId="147f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22 мая 2015 года № 164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декабря 2017 года № 446. Зарегистрировано Департаментом юстиции Актюбинской области 8 января 2018 года № 5802. Утратило силу постановлением акимата Актюбинской области от 6 апреля 2020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06.04.2020 № 153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деятельности", зарегистрированного в Реестре государственной регистрации нормативных правовых актов № 11183,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2015 года № 164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 4376, опубликованное 9 июля 2015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"Проведение регистрации и перерегистрации лиц, осуществляющих миссионерскую деятельность"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согласовании расположения помещений для проведения религиозных мероприятий за пределами культовых зданий (сооружений)"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строительстве культовых зданий (сооружений), определении их месторасположения"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о перепрофилировании (изменении функционального назначения) зданий (сооружений) в культовые здания (сооружения)"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постановление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"20" декабря 2017года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22.05.2015 года № 164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"Проведение регистрации и перерегистрации лиц, осуществляющих миссионерскую деятельность" (далее – регламент),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Управлением по делам религий Актюбинской области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канцелярией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свидетельство о регистрации (перерегистрации) миссионера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в случаях и по основаниям, прудусмотренным пунктом 4 настоящего регламента.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отрицательное заключение религиоведческой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лицам (далее – услугополучатель).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(перерегистрацию)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паспорта или удостоверения личности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либо справка о государственной регистрации (перерегистрации) и копия устава религиозного объединения, представителем которого является миссионер;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в Республике Казахстан для регистрации (перерегистрации) в качестве миссионера дополнительно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приглашение религиозного объединения, зарегистрированного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 документы, регистрирует заявление и передает руководителю услугодателя – 30 (тридцать) минут,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минут,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приложению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www.din.gov.kz.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контактных телефонов, размещенных на официальном интернет-ресурсе услугодателя и Единого контакт-центра.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Единый контакт-центр: 1414, 8-800-080-7777.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"20" декабря 2017года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22.05.2015 года № 164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Управлением по делам религий Актюбинской области (далее – услугодатель).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и юридическим лицам (далее – услугополучатель).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- для физических лиц или копию свидетельства либо справки о государственной регистрации (перерегистрации) религиозного объединения - для юридических лиц при обязательном представлении оригинала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зданий государственных органов и государственных учреждений, зданий организаций образования,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с приложением копии технического паспорта недвижимости и (или) копии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(работников), которые участвуют в процессе оказания государственной услуги: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приложению 1 к настоящему регламенту.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Содержание каждого действия, входящего в состав процесса оказания государственной услуги, длительность его выполнения: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7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приложению 2 к настоящему регламенту.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услогодателя и Единого контакт-центра.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"20" декабря 2017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22.05.2015 года № 164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Управлением по делам религий Актюбинской области (далее – услугодатель).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–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пунктом 5 настоящего регламента.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деятельность религиозных объединений направлена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деятельность религиозных объединений направлена на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религиозных объединений направлена на насилие над гражданами Республики Казахстан, иностранцами и лицами без гражданства или иное причинение вреда их здоровью либо на расторжение брака между супругами (распад семьи) или прекращение родственных отношений, нанесение ущерба нравственности, нарушение прав и свобод человека и гражданина, побуждение граждан к отказу от исполнения обязанностей, предусмотренных Конституцией и законами Республики Казахстан, и иное нарушение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деятельность религиозных объединений направлена на принудительное вовлечение в свою деятельность граждан Республики Казахстан, иностранцев и лиц без гражданства, в том числе посредством благотворительности, и (или) препятствование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деятельность религиозных объединений направлена на принуждение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отрицательный ответ уполномоченного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юридическим лицам (далее – услугополучатель).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копия-свидетельства либо справка о государственной регистрации (перерегистрации) религиозного объединения с обязательным предоставлением оригинала документа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справка-обоснование, подписанная руководителем зарегистрированного религиозного объединения, которое будет использовать помещение, либо руководителем объекта массового посещения людей (торговые объекты, железнодорожные и автовокзалы, аэропорты, порты), в здании которого предполагается открытие помещения для совершения посетителями в указанных объектах индивидуальных молитв.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справке-обосновании указываются: цели определения помещения для проведения религиозных мероприятий; количество прихожан, нуждающихся в удовлетворении духовных потребностей на данной территории, об отсутствии в пределах трехсот метров зданий государственных органов, государственных учреждений, организаций образования, за исключением духовных (религиозных)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недвижимости и (или) копии нотариально засвидетельствованного идентификационного документа на земельный участок либо оригиналы документов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решения собрания (схода) местного сообщества или решения собрания собственников либо арендаторов помещений (квартир), действующего на территории, где находится помещение для проведения религиозных мероприятий, о согласии проведения религиозных мероприятий (предоставляется при наличии вблизи жилых домов,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о согласии собственника на использование помещения для проведения религиозных мероприятий (предоставляется в случае арендованного помещения).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 подпунктах 5), 6) настоящего пункта, предоставляются с датой, указанной не ранее чем за три месяца до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документов, перечисленных в настоящем пункте от услугополучателя, являетя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23 (двадцать три)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(работников), которые участвуют в процессе оказания государственной услуги: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23 (двадцать три)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приложению 1 к настоящему регламенту.</w:t>
      </w:r>
    </w:p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Содержание каждого действия, входящего в состав процесса оказания государственной услуги, длительность его выполнения: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5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– 23 (двадцать три)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приложению 3 к настоящему регламенту.</w:t>
      </w:r>
    </w:p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www.din.giv.kz;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услугодателя и Единого контакт-центра.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 1414, 8-800-080-7777.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Актюбинской области от "20" декабря 2017года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22.05.2015 года № 164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 строительстве культовых зданий (сооружений) определении их месторасположения" (далее – регламент),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определении их месторасположения"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Управлением по делам религий Актюбинской области (далее – услугодатель).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 строительстве культовых зданий (сооружений), определении их месторасположения, либо мотивированный ответ об отказе в оказании государственной услуги в случае и по основаниям, предусмотренным пунктом 4 настоящего регламента.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деятельность религиозных объединений направлена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деятельность религиозных объединений направлена на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религиозных объединений направлена на насилие над гражданами Республики Казахстан, иностранцами и лицами без гражданства или иное причинение вреда их здоровью либо на расторжение брака между супругами (распад семьи) или прекращение родственных отношений, нанесение ущерба нравственности, нарушение прав и свобод человека и гражданина, побуждение граждан к отказу от исполнения обязанностей, предусмотренных Конституцией и законами Республики Казахстан, и иное нарушение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деятельность религиозных объединений направлена на принудительное вовлечение в свою деятельность граждан Республики Казахстан, иностранцев и лиц без гражданства, в том числе посредством благотворительности, и (или) препятствующих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деятельность религиозных объединений направлена на склонение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услуги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справка–обоснование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 кандидатуры священнослужителя культового здания (сооружения);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(сооружения).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(работников), которые участвуют в процессе оказания государственной услуги: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приложению 1 к настоящему регламенту.</w:t>
      </w:r>
    </w:p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каждого действия, входящего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7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приложению 2 к настоящему регламенту.</w:t>
      </w:r>
    </w:p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услогодателя и Единого контакт-центра.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контакт-центр: 1414, 8-800-080-7777.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 строительстве культовых зданий (сооружений), определении их месторасположения"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регламенту государственной услуги "Выдача решения о строительстве культовых зданий (сооружений), определении их месторасположения"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Актюбинской области от "20" декабря 2017года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22.05.2015 года № 164</w:t>
            </w:r>
          </w:p>
        </w:tc>
      </w:tr>
    </w:tbl>
    <w:bookmarkStart w:name="z10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91"/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Управлением по делам религий Актюбинской области (далее – услугодатель).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– решение о перепрофилировании (изменении функционального назначения) зданий (сооружений), в культовые здания (сооружения), либо мотивированный ответ об отказе в оказании государственной услуги в случае и по основаниям, предусмотренным пунктом 4 настоящего регламента.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деятельность религиозных объединений направлена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деятельность религиозных объединений направлена на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религиозных объединений направлена на насилие над гражданами Республики Казахстан, иностранцами и лицами без гражданства или иное причинение вреда их здоровью либо на расторжение брака между супругами (распад семьи) или прекращение родственных отношений, нанесение ущерба нравственности, нарушение прав и свобод человека и гражданина, побуждение граждан к отказу от исполнения обязанностей, предусмотренных Конституцией и законами Республики Казахстан, и иное нарушение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деятельность религиозных объединений направлена на принудительное вовлечение в свою деятельность граждан Республики Казахстан, иностранцев и лиц без гражданства, в том числе посредством благотворительной деятельности, и (или) препятствующих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деятельность религиозных объединений направлена на принуждение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97"/>
    <w:bookmarkStart w:name="z1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область), об отсутствии в пределах трехсот метров зданий государственных органов, государственных учреждений, организаций образования, за исключением духовных (религиозных) организаций образования, кандидатуры священнослужителя культового здания (сооружения);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обременения на объект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1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(работников), которые участвуют в процессе оказания государственной услуги: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30 (тридцать)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приложению 1 к настоящему регламенту.</w:t>
      </w:r>
    </w:p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каждого действия, входящего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7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приложению 2 к настоящему регламенту.</w:t>
      </w:r>
    </w:p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www.din.giv.kz;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корпораци: www.gov4c.kz.</w:t>
      </w:r>
    </w:p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услугодателя и Единого контакт-центра.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1414, 8-800-080-7777.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