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e3f5" w14:textId="5cfe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Актобе Актюбинской области от 4 декабря 2015 года № 4781 "Об утверждении положения государственного учреждения "Отдел экономики и финансов города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24 февраля 2017 года № 763. Зарегистрировано Департаментом юстиции Актюбинской области 14 марта 2017 года № 5319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Актюбинской области от 4 декабря 2015 года № 4781 "Об утверждении положения государственного учреждения "Отдел экономики и финансов города Актобе" (зарегистрированное в Реестре государственной регистрации нормативных правовых актов за № 4651, опубликованное 31 декабря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Актобе Зине Ж.Ж.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