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78c1" w14:textId="a517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26 декабря 2016 года № 131 "Об утверждении бюджета города Актобе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30 июня 2017 года № 208. Зарегистрировано Департаментом юстиции Актюбинской области 30 июня 2017 года № 5558. Срок действия решения –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26 декабря 2016 года № 131 "Об утверждении бюджета города Актобе на 2017 – 2019 годы" (зарегистрированное в Реестре государственной регистрации нормативных правовых актов за № 5208, опубликованное 18 января 2017 года в газете "Ақтөбе" и 17 января 2017 года в газете "Актюбинский вестник")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"53 127 114,8" заменить цифрами "55 190 152,2",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капитала: цифры "1 045 000,0" заменить цифрами "2 195 278,4";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трансфертов: цифры "22 843 114,8" заменить цифрами "23 755 873,8";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"57 797 109,9" заменить цифрами "61 075 847,4";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"-4 792 397,1" заменить цифрами "-6 008 097,2";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бюджета: цифры "4 792 397,1" заменить цифрами "6 008 097,2".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"3 738 050,0" заменить цифрами "3 673 852,0";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"9 403 077,0" заменить цифрами "10 380 034,0".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Актобе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Актобе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55 190 152,2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28 964 361,0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6 785 908,0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6 785 908,0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9 148 654,0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7 248 278,0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7 925 670,0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6 937 658,0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2 195 278,4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1 195 278,4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1 195 278,4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23 755 873,8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23 755 873,8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23 755 873,8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61 075 847,4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870 855,1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734 663,4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511 174,0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 партнерства, в том числе концессии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30 279 762,1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4 791 332,0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4 533 405,4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2 586 199,4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1 947 206,0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23 449 042,4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11 974 091,8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11 139 331,9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834 759,9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11 353 440,8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11 353 440,8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2 039 387,7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2 039 387,7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462 888,0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1 354 200,1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2 502 212,5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2 222 935,5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2 205 595,5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900 665,5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465 134,0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17 992 101,9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12 352 587,9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11 384 045,7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6 364 274,5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4 899 261,7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929 627,2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859 418,9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862 748,2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789 801,2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717 835,2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4 776 765,8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4 776 765,8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870 416,2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2 037 909,7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1 867 247,6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549 538,7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83 536,2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97 263,9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99 921,3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4 072 955,0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2 805 981,0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2 805 981,0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1 861 939,0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1 266 974,0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1 266 974,0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1 230 440,0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-6 008 097,2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6 008 097,2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Актобе от 30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Актобе от 26 декабря 2016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администраторов бюджетных программ 123 "Аппарат акима района в городе, города районного значения, поселка, села,  сельского округа"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2589"/>
        <w:gridCol w:w="1929"/>
        <w:gridCol w:w="1709"/>
        <w:gridCol w:w="1821"/>
        <w:gridCol w:w="1929"/>
        <w:gridCol w:w="1928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Благодар-ный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Саздинс-кий сельский округ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Курайлинс-кий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сельский округ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119 546,5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54 885,0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76 160 ,0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123 085,0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261 436,7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29 232,0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31 823,0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38 898,0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42 834,0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35 370,0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52 113,0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12 559,0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12 057,0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36 646,8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13 908,9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