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1ca8" w14:textId="df91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12 декабря 2017 года № 247. Зарегистрировано Департаментом юстиции Актюбинской области 25 декабря 2017 года № 5766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Утегенов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247 маслихата города Актобе от "12" декабря 2017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решений маслихата города Актобе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июля 2010 года № 265 "Об утверждении Правил определения размера и порядка оказания жилищной помощи малообеспеченным семьям (гражданам) в городе Актобе" (зарегистрировано в реестре государственной регистрации нормативных правовых актов за № 3-1-140, опубликованное 21 сентября 2010 года в газетах "Ақтөбе" и "Актюбинский вестник");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июля 2011 года № 369 "О внесении изменений и дополнений в решение маслихата города Актобе от 28 июля 2010 года № 265 "Об утверждении Правил определения размера и порядка оказания жилищной помощи малообеспеченным семьям (гражданам) в городе Актобе" (зарегистрировано в реестре государственной регистрации нормативных правовых актов за № 3-1-158, опубликованное 23 августа 2011 года в газетах "Ақтөбе" и "Актюбинский вестник");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29 сентября 2012 года № 67 "О внесении изменений и дополнений в решение маслихата города Актобе от 28 июля 2010 года № 265 "Об утверждении Правил определения размера и порядка оказания жилищной помощи малообеспеченным семьям (гражданам) в городе Актобе" (зарегистрировано в реестре государственной регистрации нормативных правовых актов за № 3425, опубликованное 06 декабря 2012 года в газетах "Ақтөбе" и "Актюбинский вестник");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20 декабря 2013 года № 190 "О внесении изменений и дополнений в решение маслихата города Актобе от 28 июля 2010 года № 265 "Об утверждении Правил определения размера и порядка оказания жилищной помощи малообеспеченным семьям (гражданам) в городе Актобе" (зарегистрировано в реестре государственной регистрации нормативных правовых актов № 3723, опубликованное 09 января 2014 года в газетах "Ақтөбе" и "Актюбинский вестник");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10 июня 2015 года № 337 "О внесении изменений и дополнений в решение маслихата города Актобе от 28 июля 2010 года № 265 "Об утверждении Правил определения размера и порядка оказания жилищной помощи малообеспеченным семьям (гражданам) в городе Актобе" (зарегистрировано в реестре государственной регистрации нормативных правовых актов за № 4423, опубликованное 16 июля 2015 года в газетах "Ақтөбе" и "Актюбинский вестник").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